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F3" w:rsidRPr="00FE712B" w:rsidRDefault="00E64333" w:rsidP="00D70BB4">
      <w:pPr>
        <w:jc w:val="center"/>
        <w:rPr>
          <w:rFonts w:ascii="Times New Roman" w:hAnsi="Times New Roman" w:cs="Times New Roman"/>
          <w:b/>
        </w:rPr>
      </w:pPr>
      <w:r w:rsidRPr="00FE712B">
        <w:rPr>
          <w:rFonts w:ascii="Times New Roman" w:hAnsi="Times New Roman" w:cs="Times New Roman"/>
          <w:b/>
        </w:rPr>
        <w:t>Сводный отчет</w:t>
      </w:r>
      <w:r w:rsidR="00F73980">
        <w:rPr>
          <w:rFonts w:ascii="Times New Roman" w:hAnsi="Times New Roman" w:cs="Times New Roman"/>
          <w:b/>
        </w:rPr>
        <w:t xml:space="preserve"> 201</w:t>
      </w:r>
      <w:r w:rsidR="00F62686">
        <w:rPr>
          <w:rFonts w:ascii="Times New Roman" w:hAnsi="Times New Roman" w:cs="Times New Roman"/>
          <w:b/>
        </w:rPr>
        <w:t>9</w:t>
      </w:r>
      <w:r w:rsidR="00F73980">
        <w:rPr>
          <w:rFonts w:ascii="Times New Roman" w:hAnsi="Times New Roman" w:cs="Times New Roman"/>
          <w:b/>
        </w:rPr>
        <w:t>-20</w:t>
      </w:r>
      <w:r w:rsidR="00F62686">
        <w:rPr>
          <w:rFonts w:ascii="Times New Roman" w:hAnsi="Times New Roman" w:cs="Times New Roman"/>
          <w:b/>
        </w:rPr>
        <w:t>20</w:t>
      </w:r>
      <w:r w:rsidR="00F73980">
        <w:rPr>
          <w:rFonts w:ascii="Times New Roman" w:hAnsi="Times New Roman" w:cs="Times New Roman"/>
          <w:b/>
        </w:rPr>
        <w:t xml:space="preserve"> учебный год</w:t>
      </w:r>
    </w:p>
    <w:p w:rsidR="00E64333" w:rsidRPr="00FE712B" w:rsidRDefault="00307630">
      <w:pPr>
        <w:rPr>
          <w:rFonts w:ascii="Times New Roman" w:hAnsi="Times New Roman" w:cs="Times New Roman"/>
          <w:b/>
        </w:rPr>
      </w:pPr>
      <w:r w:rsidRPr="00FE712B">
        <w:rPr>
          <w:rFonts w:ascii="Times New Roman" w:hAnsi="Times New Roman" w:cs="Times New Roman"/>
          <w:b/>
        </w:rPr>
        <w:t>Таблица 1 Общая характеристика инновационной деятельности</w:t>
      </w:r>
    </w:p>
    <w:tbl>
      <w:tblPr>
        <w:tblStyle w:val="a7"/>
        <w:tblW w:w="0" w:type="auto"/>
        <w:tblLook w:val="04A0"/>
      </w:tblPr>
      <w:tblGrid>
        <w:gridCol w:w="828"/>
        <w:gridCol w:w="2545"/>
        <w:gridCol w:w="2206"/>
        <w:gridCol w:w="3774"/>
        <w:gridCol w:w="1918"/>
        <w:gridCol w:w="3515"/>
      </w:tblGrid>
      <w:tr w:rsidR="004E362F" w:rsidRPr="00FE712B" w:rsidTr="00D23C63">
        <w:tc>
          <w:tcPr>
            <w:tcW w:w="828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E71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712B">
              <w:rPr>
                <w:rFonts w:ascii="Times New Roman" w:hAnsi="Times New Roman" w:cs="Times New Roman"/>
              </w:rPr>
              <w:t>/</w:t>
            </w:r>
            <w:proofErr w:type="spellStart"/>
            <w:r w:rsidRPr="00FE71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5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206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Уровень ИД</w:t>
            </w:r>
          </w:p>
        </w:tc>
        <w:tc>
          <w:tcPr>
            <w:tcW w:w="3774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918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15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Научное руководство</w:t>
            </w:r>
          </w:p>
        </w:tc>
      </w:tr>
      <w:tr w:rsidR="00EA2F69" w:rsidRPr="00DE5791" w:rsidTr="00F01063">
        <w:trPr>
          <w:trHeight w:val="1012"/>
        </w:trPr>
        <w:tc>
          <w:tcPr>
            <w:tcW w:w="828" w:type="dxa"/>
          </w:tcPr>
          <w:p w:rsidR="00EA2F69" w:rsidRPr="00FE712B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5" w:type="dxa"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«Лицей  № 1» г. Всеволожска</w:t>
            </w:r>
          </w:p>
        </w:tc>
        <w:tc>
          <w:tcPr>
            <w:tcW w:w="2206" w:type="dxa"/>
          </w:tcPr>
          <w:p w:rsidR="00EA2F69" w:rsidRDefault="00EA2F69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МИП</w:t>
            </w:r>
            <w:r>
              <w:rPr>
                <w:rFonts w:ascii="Times New Roman" w:hAnsi="Times New Roman" w:cs="Times New Roman"/>
              </w:rPr>
              <w:t xml:space="preserve"> – сетевое инновационное объединение</w:t>
            </w:r>
          </w:p>
          <w:p w:rsidR="00EA2F69" w:rsidRPr="00FE712B" w:rsidRDefault="00EA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EA2F69" w:rsidRPr="00FE712B" w:rsidRDefault="00EA2F69" w:rsidP="00FE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Олимпиадный лифт </w:t>
            </w:r>
          </w:p>
        </w:tc>
        <w:tc>
          <w:tcPr>
            <w:tcW w:w="1918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2018 -август 2020</w:t>
            </w:r>
          </w:p>
          <w:p w:rsidR="00EA2F69" w:rsidRPr="00FE712B" w:rsidRDefault="00EA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EA2F69" w:rsidRPr="00FE712B" w:rsidRDefault="00EA2F69">
            <w:pPr>
              <w:rPr>
                <w:rFonts w:ascii="Times New Roman" w:hAnsi="Times New Roman" w:cs="Times New Roman"/>
              </w:rPr>
            </w:pPr>
          </w:p>
        </w:tc>
      </w:tr>
      <w:tr w:rsidR="00610EC7" w:rsidRPr="00DE5791" w:rsidTr="00D23C63">
        <w:trPr>
          <w:trHeight w:val="1265"/>
        </w:trPr>
        <w:tc>
          <w:tcPr>
            <w:tcW w:w="828" w:type="dxa"/>
            <w:vMerge w:val="restart"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5" w:type="dxa"/>
            <w:vMerge w:val="restart"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2» г. Всеволожска</w:t>
            </w:r>
          </w:p>
          <w:p w:rsidR="00610EC7" w:rsidRPr="00FE712B" w:rsidRDefault="00610EC7" w:rsidP="00610EC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6" w:type="dxa"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712B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774" w:type="dxa"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школьного научно-технического центра «Робототехника и </w:t>
            </w:r>
            <w:proofErr w:type="spellStart"/>
            <w:r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» - как средство развития ключевых образовательных компетенций обучающихся</w:t>
            </w:r>
          </w:p>
        </w:tc>
        <w:tc>
          <w:tcPr>
            <w:tcW w:w="1918" w:type="dxa"/>
          </w:tcPr>
          <w:p w:rsidR="00610EC7" w:rsidRPr="00DE5791" w:rsidRDefault="00610EC7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 август 2020</w:t>
            </w:r>
          </w:p>
        </w:tc>
        <w:tc>
          <w:tcPr>
            <w:tcW w:w="3515" w:type="dxa"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С.Т.Сидоренко, ЛЭТИ им. Ульянова-Ленина</w:t>
            </w:r>
          </w:p>
        </w:tc>
      </w:tr>
      <w:tr w:rsidR="00610EC7" w:rsidRPr="00DE5791" w:rsidTr="00D23C63">
        <w:trPr>
          <w:trHeight w:val="1265"/>
        </w:trPr>
        <w:tc>
          <w:tcPr>
            <w:tcW w:w="828" w:type="dxa"/>
            <w:vMerge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610EC7" w:rsidRPr="00DE5791" w:rsidRDefault="00610EC7" w:rsidP="006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610EC7" w:rsidRDefault="00610EC7" w:rsidP="00FE7DBF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МИП</w:t>
            </w:r>
            <w:r>
              <w:rPr>
                <w:rFonts w:ascii="Times New Roman" w:hAnsi="Times New Roman" w:cs="Times New Roman"/>
              </w:rPr>
              <w:t xml:space="preserve"> – сетевое инновационное объединение</w:t>
            </w:r>
          </w:p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610EC7" w:rsidRDefault="0061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Олимпиадный лифт</w:t>
            </w:r>
          </w:p>
        </w:tc>
        <w:tc>
          <w:tcPr>
            <w:tcW w:w="1918" w:type="dxa"/>
          </w:tcPr>
          <w:p w:rsidR="00610EC7" w:rsidRPr="00DE5791" w:rsidRDefault="00610EC7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2018 -август 2020</w:t>
            </w:r>
          </w:p>
          <w:p w:rsidR="00610EC7" w:rsidRPr="00DE5791" w:rsidRDefault="00610EC7" w:rsidP="00FE7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610EC7" w:rsidRDefault="00610EC7">
            <w:pPr>
              <w:rPr>
                <w:rFonts w:ascii="Times New Roman" w:hAnsi="Times New Roman" w:cs="Times New Roman"/>
              </w:rPr>
            </w:pPr>
          </w:p>
        </w:tc>
      </w:tr>
      <w:tr w:rsidR="00610EC7" w:rsidRPr="00DE5791" w:rsidTr="00D23C63">
        <w:trPr>
          <w:trHeight w:val="1265"/>
        </w:trPr>
        <w:tc>
          <w:tcPr>
            <w:tcW w:w="828" w:type="dxa"/>
            <w:vMerge/>
          </w:tcPr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610EC7" w:rsidRPr="00DE5791" w:rsidRDefault="00610EC7" w:rsidP="006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– фокус-группа</w:t>
            </w:r>
          </w:p>
        </w:tc>
        <w:tc>
          <w:tcPr>
            <w:tcW w:w="3774" w:type="dxa"/>
          </w:tcPr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Моделирование системы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методической работы</w:t>
            </w:r>
          </w:p>
        </w:tc>
        <w:tc>
          <w:tcPr>
            <w:tcW w:w="1918" w:type="dxa"/>
          </w:tcPr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610EC7" w:rsidRPr="00DE5791" w:rsidRDefault="00610EC7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КошкинаВ.С</w:t>
            </w:r>
            <w:proofErr w:type="spellEnd"/>
            <w:r w:rsidRPr="00DE5791">
              <w:rPr>
                <w:rFonts w:ascii="Times New Roman" w:hAnsi="Times New Roman" w:cs="Times New Roman"/>
              </w:rPr>
              <w:t>., ГАОУ ДПО «ЛОИРО»,</w:t>
            </w:r>
          </w:p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Терешкова Н.Н., МУ «ВРМЦ»</w:t>
            </w:r>
          </w:p>
        </w:tc>
      </w:tr>
      <w:tr w:rsidR="00610EC7" w:rsidRPr="00DE5791" w:rsidTr="00D23C63">
        <w:trPr>
          <w:trHeight w:val="1265"/>
        </w:trPr>
        <w:tc>
          <w:tcPr>
            <w:tcW w:w="828" w:type="dxa"/>
            <w:vMerge/>
          </w:tcPr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610EC7" w:rsidRPr="00DE5791" w:rsidRDefault="00610EC7" w:rsidP="006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</w:t>
            </w:r>
            <w:proofErr w:type="gramStart"/>
            <w:r w:rsidRPr="00DE5791">
              <w:rPr>
                <w:rFonts w:ascii="Times New Roman" w:hAnsi="Times New Roman" w:cs="Times New Roman"/>
              </w:rPr>
              <w:t>а-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сетевое инновационное объединение</w:t>
            </w:r>
          </w:p>
        </w:tc>
        <w:tc>
          <w:tcPr>
            <w:tcW w:w="3774" w:type="dxa"/>
          </w:tcPr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Организация каникулярной школы для педагогов «Умные каникулы».</w:t>
            </w:r>
          </w:p>
        </w:tc>
        <w:tc>
          <w:tcPr>
            <w:tcW w:w="1918" w:type="dxa"/>
          </w:tcPr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2017 - август 2020</w:t>
            </w:r>
          </w:p>
        </w:tc>
        <w:tc>
          <w:tcPr>
            <w:tcW w:w="3515" w:type="dxa"/>
          </w:tcPr>
          <w:p w:rsidR="00610EC7" w:rsidRPr="00DE5791" w:rsidRDefault="00610EC7" w:rsidP="00F62686">
            <w:pPr>
              <w:rPr>
                <w:rFonts w:ascii="Times New Roman" w:hAnsi="Times New Roman" w:cs="Times New Roman"/>
              </w:rPr>
            </w:pPr>
          </w:p>
        </w:tc>
      </w:tr>
      <w:tr w:rsidR="00610EC7" w:rsidRPr="00DE5791" w:rsidTr="00ED21A9">
        <w:trPr>
          <w:trHeight w:val="1265"/>
        </w:trPr>
        <w:tc>
          <w:tcPr>
            <w:tcW w:w="828" w:type="dxa"/>
            <w:vMerge w:val="restart"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5" w:type="dxa"/>
            <w:vMerge w:val="restart"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3» г. Всеволожска</w:t>
            </w:r>
          </w:p>
        </w:tc>
        <w:tc>
          <w:tcPr>
            <w:tcW w:w="2206" w:type="dxa"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712B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774" w:type="dxa"/>
          </w:tcPr>
          <w:p w:rsidR="00610EC7" w:rsidRPr="00FE712B" w:rsidRDefault="00610EC7" w:rsidP="0026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коммуникативной компетентности как основа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в условиях реализации ФГОС</w:t>
            </w:r>
          </w:p>
        </w:tc>
        <w:tc>
          <w:tcPr>
            <w:tcW w:w="1918" w:type="dxa"/>
          </w:tcPr>
          <w:p w:rsidR="00610EC7" w:rsidRPr="00DE5791" w:rsidRDefault="00610EC7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2018 - август 2020</w:t>
            </w:r>
          </w:p>
        </w:tc>
        <w:tc>
          <w:tcPr>
            <w:tcW w:w="3515" w:type="dxa"/>
          </w:tcPr>
          <w:p w:rsidR="00610EC7" w:rsidRPr="00FE712B" w:rsidRDefault="00610EC7" w:rsidP="00FE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Е.А.Соколова, к.ф.н. кафедра  филологических наук  ГАОУ ДПО «ЛОИРО»</w:t>
            </w:r>
          </w:p>
        </w:tc>
      </w:tr>
      <w:tr w:rsidR="00610EC7" w:rsidRPr="00DE5791" w:rsidTr="00ED21A9">
        <w:trPr>
          <w:trHeight w:val="1265"/>
        </w:trPr>
        <w:tc>
          <w:tcPr>
            <w:tcW w:w="828" w:type="dxa"/>
            <w:vMerge/>
          </w:tcPr>
          <w:p w:rsidR="00610EC7" w:rsidRPr="00FE712B" w:rsidRDefault="006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610EC7" w:rsidRPr="00DE5791" w:rsidRDefault="006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610EC7" w:rsidRDefault="00610EC7" w:rsidP="00FE7DBF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МИП</w:t>
            </w:r>
            <w:r>
              <w:rPr>
                <w:rFonts w:ascii="Times New Roman" w:hAnsi="Times New Roman" w:cs="Times New Roman"/>
              </w:rPr>
              <w:t xml:space="preserve"> – сетевое инновационное объединение</w:t>
            </w:r>
          </w:p>
          <w:p w:rsidR="00610EC7" w:rsidRDefault="006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610EC7" w:rsidRDefault="00610EC7" w:rsidP="00266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Олимпиадный лифт</w:t>
            </w:r>
          </w:p>
        </w:tc>
        <w:tc>
          <w:tcPr>
            <w:tcW w:w="1918" w:type="dxa"/>
          </w:tcPr>
          <w:p w:rsidR="00610EC7" w:rsidRPr="00DE5791" w:rsidRDefault="00610EC7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2018 - август 2020</w:t>
            </w:r>
          </w:p>
        </w:tc>
        <w:tc>
          <w:tcPr>
            <w:tcW w:w="3515" w:type="dxa"/>
          </w:tcPr>
          <w:p w:rsidR="00610EC7" w:rsidRDefault="00610EC7" w:rsidP="00FE7DBF">
            <w:pPr>
              <w:rPr>
                <w:rFonts w:ascii="Times New Roman" w:hAnsi="Times New Roman" w:cs="Times New Roman"/>
              </w:rPr>
            </w:pPr>
          </w:p>
        </w:tc>
      </w:tr>
      <w:tr w:rsidR="00610EC7" w:rsidRPr="00DE5791" w:rsidTr="00ED21A9">
        <w:trPr>
          <w:trHeight w:val="1265"/>
        </w:trPr>
        <w:tc>
          <w:tcPr>
            <w:tcW w:w="828" w:type="dxa"/>
            <w:vMerge/>
          </w:tcPr>
          <w:p w:rsidR="00610EC7" w:rsidRPr="00DE5791" w:rsidRDefault="00610EC7" w:rsidP="00610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610EC7" w:rsidRPr="00DE5791" w:rsidRDefault="00610EC7" w:rsidP="00F9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610EC7" w:rsidRPr="00DE5791" w:rsidRDefault="00610EC7" w:rsidP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- сетевое инновационное объединение</w:t>
            </w:r>
          </w:p>
        </w:tc>
        <w:tc>
          <w:tcPr>
            <w:tcW w:w="3774" w:type="dxa"/>
          </w:tcPr>
          <w:p w:rsidR="00610EC7" w:rsidRPr="00DE5791" w:rsidRDefault="00610EC7" w:rsidP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610EC7" w:rsidRPr="00DE5791" w:rsidRDefault="00610EC7" w:rsidP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610EC7" w:rsidRPr="00DE5791" w:rsidRDefault="00610EC7" w:rsidP="00F9326D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755F12" w:rsidRPr="00DE5791" w:rsidTr="00ED21A9">
        <w:trPr>
          <w:trHeight w:val="1528"/>
        </w:trPr>
        <w:tc>
          <w:tcPr>
            <w:tcW w:w="828" w:type="dxa"/>
            <w:vMerge w:val="restart"/>
          </w:tcPr>
          <w:p w:rsidR="00755F12" w:rsidRPr="00FE712B" w:rsidRDefault="0075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5" w:type="dxa"/>
            <w:vMerge w:val="restart"/>
          </w:tcPr>
          <w:p w:rsidR="00755F12" w:rsidRPr="00DE5791" w:rsidRDefault="00755F1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4» г. Всеволожска</w:t>
            </w:r>
          </w:p>
        </w:tc>
        <w:tc>
          <w:tcPr>
            <w:tcW w:w="2206" w:type="dxa"/>
          </w:tcPr>
          <w:p w:rsidR="00755F12" w:rsidRPr="00FE712B" w:rsidRDefault="00755F12" w:rsidP="00D80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755F12" w:rsidRPr="00FE712B" w:rsidRDefault="0075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образовательной среды школы для повышения финансовой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18" w:type="dxa"/>
          </w:tcPr>
          <w:p w:rsidR="00755F12" w:rsidRPr="00FE712B" w:rsidRDefault="00755F12" w:rsidP="00610EC7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сентябрь 2018 – август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755F12" w:rsidRPr="00FE712B" w:rsidRDefault="00755F12" w:rsidP="008D4D71">
            <w:pPr>
              <w:rPr>
                <w:rFonts w:ascii="Times New Roman" w:hAnsi="Times New Roman" w:cs="Times New Roman"/>
              </w:rPr>
            </w:pPr>
          </w:p>
        </w:tc>
      </w:tr>
      <w:tr w:rsidR="00755F12" w:rsidRPr="00DE5791" w:rsidTr="00ED21A9">
        <w:trPr>
          <w:trHeight w:val="1528"/>
        </w:trPr>
        <w:tc>
          <w:tcPr>
            <w:tcW w:w="828" w:type="dxa"/>
            <w:vMerge/>
          </w:tcPr>
          <w:p w:rsidR="00755F12" w:rsidRDefault="0075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55F12" w:rsidRPr="00DE5791" w:rsidRDefault="0075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55F12" w:rsidRDefault="00755F12" w:rsidP="00D805B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- сетевое инновационное объединение</w:t>
            </w:r>
          </w:p>
        </w:tc>
        <w:tc>
          <w:tcPr>
            <w:tcW w:w="3774" w:type="dxa"/>
          </w:tcPr>
          <w:p w:rsidR="00755F12" w:rsidRDefault="00755F1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755F12" w:rsidRPr="0002696D" w:rsidRDefault="00755F12" w:rsidP="00610EC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755F12" w:rsidRPr="00FE712B" w:rsidRDefault="00755F12" w:rsidP="008D4D7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755F12" w:rsidRPr="00DE5791" w:rsidTr="00ED21A9">
        <w:trPr>
          <w:trHeight w:val="1528"/>
        </w:trPr>
        <w:tc>
          <w:tcPr>
            <w:tcW w:w="828" w:type="dxa"/>
            <w:vMerge/>
          </w:tcPr>
          <w:p w:rsidR="00755F12" w:rsidRDefault="0075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55F12" w:rsidRPr="00DE5791" w:rsidRDefault="0075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55F12" w:rsidRDefault="00755F12" w:rsidP="00D805B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– фокус-группа</w:t>
            </w:r>
          </w:p>
        </w:tc>
        <w:tc>
          <w:tcPr>
            <w:tcW w:w="3774" w:type="dxa"/>
          </w:tcPr>
          <w:p w:rsidR="00755F12" w:rsidRDefault="00755F1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Моделирование системы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методической работы</w:t>
            </w:r>
          </w:p>
        </w:tc>
        <w:tc>
          <w:tcPr>
            <w:tcW w:w="1918" w:type="dxa"/>
          </w:tcPr>
          <w:p w:rsidR="00755F12" w:rsidRPr="0002696D" w:rsidRDefault="00755F12" w:rsidP="00610EC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755F12" w:rsidRPr="00DE5791" w:rsidRDefault="00755F12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КошкинаВ.С</w:t>
            </w:r>
            <w:proofErr w:type="spellEnd"/>
            <w:r w:rsidRPr="00DE5791">
              <w:rPr>
                <w:rFonts w:ascii="Times New Roman" w:hAnsi="Times New Roman" w:cs="Times New Roman"/>
              </w:rPr>
              <w:t>., ГАОУ ДПО «ЛОИРО»,</w:t>
            </w:r>
          </w:p>
          <w:p w:rsidR="00755F12" w:rsidRPr="00FE712B" w:rsidRDefault="00755F12" w:rsidP="00755F1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Терешкова Н.Н., МУ «ВРМЦ»</w:t>
            </w:r>
          </w:p>
        </w:tc>
      </w:tr>
      <w:tr w:rsidR="00755F12" w:rsidRPr="00DE5791" w:rsidTr="00D23C63">
        <w:tc>
          <w:tcPr>
            <w:tcW w:w="828" w:type="dxa"/>
          </w:tcPr>
          <w:p w:rsidR="00755F12" w:rsidRPr="00FE712B" w:rsidRDefault="0075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5" w:type="dxa"/>
          </w:tcPr>
          <w:p w:rsidR="00755F12" w:rsidRPr="00FE712B" w:rsidRDefault="00755F1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5» г. Всеволожска</w:t>
            </w:r>
          </w:p>
        </w:tc>
        <w:tc>
          <w:tcPr>
            <w:tcW w:w="2206" w:type="dxa"/>
          </w:tcPr>
          <w:p w:rsidR="00755F12" w:rsidRPr="00FE712B" w:rsidRDefault="00755F12" w:rsidP="00D805BF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FE712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774" w:type="dxa"/>
          </w:tcPr>
          <w:p w:rsidR="00755F12" w:rsidRPr="00FE712B" w:rsidRDefault="00755F12" w:rsidP="00D805BF">
            <w:pPr>
              <w:rPr>
                <w:rFonts w:ascii="Times New Roman" w:hAnsi="Times New Roman" w:cs="Times New Roman"/>
              </w:rPr>
            </w:pPr>
            <w:r w:rsidRPr="009C08B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енеджмент</w:t>
            </w:r>
            <w:r w:rsidRPr="009C08B4">
              <w:rPr>
                <w:rFonts w:ascii="Times New Roman" w:hAnsi="Times New Roman" w:cs="Times New Roman"/>
              </w:rPr>
              <w:t xml:space="preserve"> методического сопровождения </w:t>
            </w:r>
            <w:r>
              <w:rPr>
                <w:rFonts w:ascii="Times New Roman" w:hAnsi="Times New Roman" w:cs="Times New Roman"/>
              </w:rPr>
              <w:t xml:space="preserve"> образовательного процесса в современной школе</w:t>
            </w:r>
          </w:p>
        </w:tc>
        <w:tc>
          <w:tcPr>
            <w:tcW w:w="1918" w:type="dxa"/>
          </w:tcPr>
          <w:p w:rsidR="00755F12" w:rsidRPr="00FE712B" w:rsidRDefault="00755F12" w:rsidP="00755F12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сентябрь 2018  – август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755F12" w:rsidRPr="00FE712B" w:rsidRDefault="00755F12" w:rsidP="00537926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02696D">
              <w:rPr>
                <w:rFonts w:ascii="Times New Roman" w:hAnsi="Times New Roman" w:cs="Times New Roman"/>
              </w:rPr>
              <w:t>Малякова</w:t>
            </w:r>
            <w:proofErr w:type="spellEnd"/>
            <w:r w:rsidRPr="0002696D">
              <w:rPr>
                <w:rFonts w:ascii="Times New Roman" w:hAnsi="Times New Roman" w:cs="Times New Roman"/>
              </w:rPr>
              <w:t xml:space="preserve"> – к.п.н. доцент кафедры педагогики и педагогических технологий  ЛГУ им. А.С. Пушкина.  </w:t>
            </w:r>
          </w:p>
        </w:tc>
      </w:tr>
      <w:tr w:rsidR="00155E95" w:rsidRPr="00DE5791" w:rsidTr="00D23C63">
        <w:tc>
          <w:tcPr>
            <w:tcW w:w="828" w:type="dxa"/>
            <w:vMerge w:val="restart"/>
          </w:tcPr>
          <w:p w:rsidR="00155E95" w:rsidRPr="00FE712B" w:rsidRDefault="00D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45" w:type="dxa"/>
            <w:vMerge w:val="restart"/>
          </w:tcPr>
          <w:p w:rsidR="00155E95" w:rsidRPr="00FE712B" w:rsidRDefault="00155E9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№ 6» г. Всеволожска</w:t>
            </w:r>
          </w:p>
        </w:tc>
        <w:tc>
          <w:tcPr>
            <w:tcW w:w="2206" w:type="dxa"/>
          </w:tcPr>
          <w:p w:rsidR="00155E95" w:rsidRPr="00FE712B" w:rsidRDefault="0015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712B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774" w:type="dxa"/>
          </w:tcPr>
          <w:p w:rsidR="00155E95" w:rsidRPr="00FE712B" w:rsidRDefault="00155E95" w:rsidP="008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единого речевого регламента ОУ</w:t>
            </w:r>
          </w:p>
        </w:tc>
        <w:tc>
          <w:tcPr>
            <w:tcW w:w="1918" w:type="dxa"/>
          </w:tcPr>
          <w:p w:rsidR="00155E95" w:rsidRPr="00FE712B" w:rsidRDefault="00155E95" w:rsidP="00755F12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сентябрь 201</w:t>
            </w:r>
            <w:r w:rsidR="00755F12">
              <w:rPr>
                <w:rFonts w:ascii="Times New Roman" w:hAnsi="Times New Roman" w:cs="Times New Roman"/>
              </w:rPr>
              <w:t>7</w:t>
            </w:r>
            <w:r w:rsidRPr="0002696D">
              <w:rPr>
                <w:rFonts w:ascii="Times New Roman" w:hAnsi="Times New Roman" w:cs="Times New Roman"/>
              </w:rPr>
              <w:t xml:space="preserve"> – август 20</w:t>
            </w:r>
            <w:r w:rsidR="00755F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155E95" w:rsidRPr="00FE712B" w:rsidRDefault="00537926" w:rsidP="00BF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Е.А.Соколова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BF288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.н.,ГАОУ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ДПО «ЛОИРО»</w:t>
            </w:r>
          </w:p>
        </w:tc>
      </w:tr>
      <w:tr w:rsidR="00D805BF" w:rsidRPr="00DE5791" w:rsidTr="00423DCA">
        <w:trPr>
          <w:trHeight w:val="1012"/>
        </w:trPr>
        <w:tc>
          <w:tcPr>
            <w:tcW w:w="828" w:type="dxa"/>
            <w:vMerge/>
          </w:tcPr>
          <w:p w:rsidR="00D805BF" w:rsidRPr="00FE712B" w:rsidRDefault="00D80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D805BF" w:rsidRPr="00DE5791" w:rsidRDefault="00D80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D805BF" w:rsidRDefault="00D805BF" w:rsidP="00D80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D805BF" w:rsidRDefault="00D80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D805BF" w:rsidRDefault="00D805BF" w:rsidP="008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Олимпиадный лифт</w:t>
            </w:r>
          </w:p>
        </w:tc>
        <w:tc>
          <w:tcPr>
            <w:tcW w:w="1918" w:type="dxa"/>
          </w:tcPr>
          <w:p w:rsidR="00D805BF" w:rsidRPr="0002696D" w:rsidRDefault="00D805BF" w:rsidP="00155E95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сентябрь 2018-</w:t>
            </w:r>
          </w:p>
          <w:p w:rsidR="00D805BF" w:rsidRPr="0002696D" w:rsidRDefault="00D805BF" w:rsidP="00755F12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август 20</w:t>
            </w:r>
            <w:r w:rsidR="00755F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D805BF" w:rsidRPr="00FE712B" w:rsidRDefault="00D805BF" w:rsidP="00083895">
            <w:pPr>
              <w:rPr>
                <w:rFonts w:ascii="Times New Roman" w:hAnsi="Times New Roman" w:cs="Times New Roman"/>
              </w:rPr>
            </w:pPr>
          </w:p>
        </w:tc>
      </w:tr>
      <w:tr w:rsidR="0079368B" w:rsidRPr="00DE5791" w:rsidTr="00D23C63">
        <w:tc>
          <w:tcPr>
            <w:tcW w:w="828" w:type="dxa"/>
            <w:vMerge w:val="restart"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5" w:type="dxa"/>
            <w:vMerge w:val="restart"/>
          </w:tcPr>
          <w:p w:rsidR="0079368B" w:rsidRPr="00FE712B" w:rsidRDefault="0079368B" w:rsidP="00D805B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06" w:type="dxa"/>
          </w:tcPr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МИП</w:t>
            </w:r>
          </w:p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введению </w:t>
            </w:r>
            <w:proofErr w:type="spellStart"/>
            <w:r>
              <w:rPr>
                <w:rFonts w:ascii="Times New Roman" w:hAnsi="Times New Roman" w:cs="Times New Roman"/>
              </w:rPr>
              <w:t>стратового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в основной школе</w:t>
            </w:r>
          </w:p>
        </w:tc>
        <w:tc>
          <w:tcPr>
            <w:tcW w:w="1918" w:type="dxa"/>
          </w:tcPr>
          <w:p w:rsidR="0079368B" w:rsidRPr="00FE712B" w:rsidRDefault="0079368B" w:rsidP="00755F12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02696D">
              <w:rPr>
                <w:rFonts w:ascii="Times New Roman" w:hAnsi="Times New Roman" w:cs="Times New Roman"/>
              </w:rPr>
              <w:t xml:space="preserve"> – август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Т.В.Рогозина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.п.н.,доцент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кафедры управления ГАОУ ДПО «ЛОИРО»</w:t>
            </w:r>
          </w:p>
        </w:tc>
      </w:tr>
      <w:tr w:rsidR="0079368B" w:rsidRPr="00DE5791" w:rsidTr="00D23C63">
        <w:tc>
          <w:tcPr>
            <w:tcW w:w="828" w:type="dxa"/>
            <w:vMerge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МИП (творческая группа)</w:t>
            </w:r>
          </w:p>
        </w:tc>
        <w:tc>
          <w:tcPr>
            <w:tcW w:w="3774" w:type="dxa"/>
          </w:tcPr>
          <w:p w:rsidR="0079368B" w:rsidRPr="00DE5791" w:rsidRDefault="0079368B">
            <w:pPr>
              <w:rPr>
                <w:rFonts w:ascii="Times New Roman" w:hAnsi="Times New Roman" w:cs="Times New Roman"/>
              </w:rPr>
            </w:pPr>
            <w:r w:rsidRPr="005C00B9">
              <w:rPr>
                <w:rFonts w:ascii="Times New Roman" w:hAnsi="Times New Roman" w:cs="Times New Roman"/>
              </w:rPr>
              <w:t>Оценивание универсальных учебных действий в области «Искусство»</w:t>
            </w:r>
          </w:p>
        </w:tc>
        <w:tc>
          <w:tcPr>
            <w:tcW w:w="1918" w:type="dxa"/>
          </w:tcPr>
          <w:p w:rsidR="0079368B" w:rsidRPr="0002696D" w:rsidRDefault="0079368B" w:rsidP="0002696D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02696D">
              <w:rPr>
                <w:rFonts w:ascii="Times New Roman" w:hAnsi="Times New Roman" w:cs="Times New Roman"/>
              </w:rPr>
              <w:t xml:space="preserve"> -август 20</w:t>
            </w:r>
            <w:r>
              <w:rPr>
                <w:rFonts w:ascii="Times New Roman" w:hAnsi="Times New Roman" w:cs="Times New Roman"/>
              </w:rPr>
              <w:t>20</w:t>
            </w:r>
            <w:r w:rsidRPr="0002696D">
              <w:rPr>
                <w:rFonts w:ascii="Times New Roman" w:hAnsi="Times New Roman" w:cs="Times New Roman"/>
              </w:rPr>
              <w:t xml:space="preserve"> </w:t>
            </w:r>
          </w:p>
          <w:p w:rsidR="0079368B" w:rsidRPr="0002696D" w:rsidRDefault="0079368B" w:rsidP="0002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79368B" w:rsidRPr="00FE712B" w:rsidRDefault="0079368B" w:rsidP="000269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О.Ю.Срабова</w:t>
            </w:r>
            <w:proofErr w:type="spellEnd"/>
            <w:r>
              <w:rPr>
                <w:rFonts w:ascii="Times New Roman" w:hAnsi="Times New Roman" w:cs="Times New Roman"/>
              </w:rPr>
              <w:t>,  к.п.н., ГАОУ ДПО «ЛОИРО»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етодист МУ «ВРМЦ»</w:t>
            </w:r>
          </w:p>
        </w:tc>
      </w:tr>
      <w:tr w:rsidR="0079368B" w:rsidRPr="00DE5791" w:rsidTr="00D23C63">
        <w:tc>
          <w:tcPr>
            <w:tcW w:w="828" w:type="dxa"/>
            <w:vMerge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– фокус-группа</w:t>
            </w:r>
          </w:p>
        </w:tc>
        <w:tc>
          <w:tcPr>
            <w:tcW w:w="3774" w:type="dxa"/>
          </w:tcPr>
          <w:p w:rsidR="0079368B" w:rsidRPr="005C00B9" w:rsidRDefault="007936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Моделирование системы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методической работы</w:t>
            </w:r>
          </w:p>
        </w:tc>
        <w:tc>
          <w:tcPr>
            <w:tcW w:w="1918" w:type="dxa"/>
          </w:tcPr>
          <w:p w:rsidR="0079368B" w:rsidRPr="0002696D" w:rsidRDefault="0079368B" w:rsidP="0002696D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9</w:t>
            </w:r>
            <w:r w:rsidRPr="0002696D">
              <w:rPr>
                <w:rFonts w:ascii="Times New Roman" w:hAnsi="Times New Roman" w:cs="Times New Roman"/>
              </w:rPr>
              <w:t xml:space="preserve"> -август 20</w:t>
            </w:r>
            <w:r>
              <w:rPr>
                <w:rFonts w:ascii="Times New Roman" w:hAnsi="Times New Roman" w:cs="Times New Roman"/>
              </w:rPr>
              <w:t>20</w:t>
            </w:r>
            <w:r w:rsidRPr="0002696D">
              <w:rPr>
                <w:rFonts w:ascii="Times New Roman" w:hAnsi="Times New Roman" w:cs="Times New Roman"/>
              </w:rPr>
              <w:t xml:space="preserve"> </w:t>
            </w:r>
          </w:p>
          <w:p w:rsidR="0079368B" w:rsidRPr="0002696D" w:rsidRDefault="0079368B" w:rsidP="0002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79368B" w:rsidRPr="00DE5791" w:rsidRDefault="0079368B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КошкинаВ.С</w:t>
            </w:r>
            <w:proofErr w:type="spellEnd"/>
            <w:r w:rsidRPr="00DE5791">
              <w:rPr>
                <w:rFonts w:ascii="Times New Roman" w:hAnsi="Times New Roman" w:cs="Times New Roman"/>
              </w:rPr>
              <w:t>., ГАОУ ДПО «ЛОИРО»,</w:t>
            </w:r>
          </w:p>
          <w:p w:rsidR="0079368B" w:rsidRDefault="0079368B" w:rsidP="00755F1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Терешкова Н.Н., МУ «ВРМЦ»</w:t>
            </w:r>
          </w:p>
        </w:tc>
      </w:tr>
      <w:tr w:rsidR="0079368B" w:rsidRPr="00DE5791" w:rsidTr="00D23C63">
        <w:tc>
          <w:tcPr>
            <w:tcW w:w="828" w:type="dxa"/>
            <w:vMerge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9368B" w:rsidRDefault="0079368B" w:rsidP="0011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79368B" w:rsidRPr="005C00B9" w:rsidRDefault="0079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Олимпиадный лифт</w:t>
            </w:r>
          </w:p>
        </w:tc>
        <w:tc>
          <w:tcPr>
            <w:tcW w:w="1918" w:type="dxa"/>
          </w:tcPr>
          <w:p w:rsidR="0079368B" w:rsidRPr="0002696D" w:rsidRDefault="0079368B" w:rsidP="0002696D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сентябрь 2018 -август 20</w:t>
            </w:r>
            <w:r>
              <w:rPr>
                <w:rFonts w:ascii="Times New Roman" w:hAnsi="Times New Roman" w:cs="Times New Roman"/>
              </w:rPr>
              <w:t>20</w:t>
            </w:r>
            <w:r w:rsidRPr="0002696D">
              <w:rPr>
                <w:rFonts w:ascii="Times New Roman" w:hAnsi="Times New Roman" w:cs="Times New Roman"/>
              </w:rPr>
              <w:t xml:space="preserve"> </w:t>
            </w:r>
          </w:p>
          <w:p w:rsidR="0079368B" w:rsidRPr="0002696D" w:rsidRDefault="0079368B" w:rsidP="0002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79368B" w:rsidRDefault="0079368B" w:rsidP="0002696D">
            <w:pPr>
              <w:rPr>
                <w:rFonts w:ascii="Times New Roman" w:hAnsi="Times New Roman" w:cs="Times New Roman"/>
              </w:rPr>
            </w:pPr>
          </w:p>
        </w:tc>
      </w:tr>
      <w:tr w:rsidR="0079368B" w:rsidRPr="00DE5791" w:rsidTr="00D23C63">
        <w:tc>
          <w:tcPr>
            <w:tcW w:w="828" w:type="dxa"/>
            <w:vMerge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9368B" w:rsidRDefault="0079368B" w:rsidP="00115EA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- сетевое инновационное объединение</w:t>
            </w:r>
          </w:p>
        </w:tc>
        <w:tc>
          <w:tcPr>
            <w:tcW w:w="3774" w:type="dxa"/>
          </w:tcPr>
          <w:p w:rsidR="0079368B" w:rsidRDefault="007936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79368B" w:rsidRPr="0002696D" w:rsidRDefault="0079368B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79368B" w:rsidRDefault="0079368B" w:rsidP="0002696D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79368B" w:rsidRPr="00DE5791" w:rsidTr="00D23C63">
        <w:tc>
          <w:tcPr>
            <w:tcW w:w="828" w:type="dxa"/>
            <w:vMerge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9368B" w:rsidRPr="00DE5791" w:rsidRDefault="0079368B" w:rsidP="00115EA4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МИП (творческая группа)</w:t>
            </w:r>
          </w:p>
        </w:tc>
        <w:tc>
          <w:tcPr>
            <w:tcW w:w="3774" w:type="dxa"/>
          </w:tcPr>
          <w:p w:rsidR="0079368B" w:rsidRPr="00DE5791" w:rsidRDefault="007936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проекта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1918" w:type="dxa"/>
          </w:tcPr>
          <w:p w:rsidR="0079368B" w:rsidRPr="00DE5791" w:rsidRDefault="0079368B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79368B" w:rsidRPr="00DE5791" w:rsidRDefault="0079368B" w:rsidP="0002696D">
            <w:pPr>
              <w:rPr>
                <w:rFonts w:ascii="Times New Roman" w:hAnsi="Times New Roman" w:cs="Times New Roman"/>
              </w:rPr>
            </w:pPr>
          </w:p>
        </w:tc>
      </w:tr>
      <w:tr w:rsidR="0079368B" w:rsidRPr="00DE5791" w:rsidTr="00D23C63">
        <w:tc>
          <w:tcPr>
            <w:tcW w:w="828" w:type="dxa"/>
            <w:vMerge w:val="restart"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45" w:type="dxa"/>
            <w:vMerge w:val="restart"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06" w:type="dxa"/>
          </w:tcPr>
          <w:p w:rsidR="0079368B" w:rsidRPr="00FE712B" w:rsidRDefault="0079368B" w:rsidP="0011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Pr="00FE712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774" w:type="dxa"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ФГОС СОО</w:t>
            </w:r>
          </w:p>
        </w:tc>
        <w:tc>
          <w:tcPr>
            <w:tcW w:w="1918" w:type="dxa"/>
          </w:tcPr>
          <w:p w:rsidR="0079368B" w:rsidRPr="0002696D" w:rsidRDefault="0079368B" w:rsidP="00AE1835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 xml:space="preserve">сентябрь 2018- </w:t>
            </w:r>
          </w:p>
          <w:p w:rsidR="0079368B" w:rsidRPr="00FE712B" w:rsidRDefault="0079368B" w:rsidP="0079368B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август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</w:p>
        </w:tc>
      </w:tr>
      <w:tr w:rsidR="0079368B" w:rsidRPr="00DE5791" w:rsidTr="00D23C63">
        <w:tc>
          <w:tcPr>
            <w:tcW w:w="828" w:type="dxa"/>
            <w:vMerge/>
          </w:tcPr>
          <w:p w:rsidR="0079368B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9368B" w:rsidRPr="0002696D" w:rsidRDefault="0079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9368B" w:rsidRDefault="0079368B" w:rsidP="00115EA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- сетевое инновационное объединение</w:t>
            </w:r>
          </w:p>
        </w:tc>
        <w:tc>
          <w:tcPr>
            <w:tcW w:w="3774" w:type="dxa"/>
          </w:tcPr>
          <w:p w:rsidR="0079368B" w:rsidRDefault="007936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79368B" w:rsidRPr="0002696D" w:rsidRDefault="0079368B" w:rsidP="00AE183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79368B" w:rsidRPr="00FE712B" w:rsidRDefault="0079368B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FE5A66" w:rsidRPr="00DE5791" w:rsidTr="00D23C63">
        <w:tc>
          <w:tcPr>
            <w:tcW w:w="828" w:type="dxa"/>
          </w:tcPr>
          <w:p w:rsidR="00FE5A66" w:rsidRDefault="00FE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45" w:type="dxa"/>
          </w:tcPr>
          <w:p w:rsidR="00FE5A66" w:rsidRPr="00DE5791" w:rsidRDefault="00FE5A66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02696D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02696D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№2</w:t>
            </w:r>
            <w:r w:rsidRPr="000269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6" w:type="dxa"/>
          </w:tcPr>
          <w:p w:rsidR="00FE5A66" w:rsidRDefault="00FE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МИП</w:t>
            </w:r>
          </w:p>
        </w:tc>
        <w:tc>
          <w:tcPr>
            <w:tcW w:w="3774" w:type="dxa"/>
          </w:tcPr>
          <w:p w:rsidR="00FE5A66" w:rsidRDefault="00FE5A6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Разработка программы развития </w:t>
            </w:r>
            <w:r w:rsidRPr="00DE5791">
              <w:rPr>
                <w:rFonts w:ascii="Times New Roman" w:hAnsi="Times New Roman" w:cs="Times New Roman"/>
              </w:rPr>
              <w:lastRenderedPageBreak/>
              <w:t>нового общеобразовательного учреждения по теме «Многопрофильная школа лингвистического вариативного образования».</w:t>
            </w:r>
          </w:p>
        </w:tc>
        <w:tc>
          <w:tcPr>
            <w:tcW w:w="1918" w:type="dxa"/>
          </w:tcPr>
          <w:p w:rsidR="00FE5A66" w:rsidRPr="00DE5791" w:rsidRDefault="00FE5A66" w:rsidP="00115EA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сентябрь 2019-</w:t>
            </w:r>
            <w:r w:rsidRPr="00DE5791">
              <w:rPr>
                <w:rFonts w:ascii="Times New Roman" w:hAnsi="Times New Roman" w:cs="Times New Roman"/>
              </w:rPr>
              <w:lastRenderedPageBreak/>
              <w:t>август 2020</w:t>
            </w:r>
          </w:p>
        </w:tc>
        <w:tc>
          <w:tcPr>
            <w:tcW w:w="3515" w:type="dxa"/>
          </w:tcPr>
          <w:p w:rsidR="00FE5A66" w:rsidRPr="00DE5791" w:rsidRDefault="00FE5A66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Ларионова И.В., ст. преподаватель </w:t>
            </w:r>
            <w:r w:rsidRPr="00DE5791">
              <w:rPr>
                <w:rFonts w:ascii="Times New Roman" w:hAnsi="Times New Roman" w:cs="Times New Roman"/>
              </w:rPr>
              <w:lastRenderedPageBreak/>
              <w:t>кафедры ГБУ ДПО «СПб АППО»</w:t>
            </w:r>
          </w:p>
          <w:p w:rsidR="00FE5A66" w:rsidRPr="00FE712B" w:rsidRDefault="00FE5A66" w:rsidP="00FE5A6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Кондракова И.Э.,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кан.пед.наук</w:t>
            </w:r>
            <w:proofErr w:type="spellEnd"/>
            <w:r w:rsidRPr="00DE5791">
              <w:rPr>
                <w:rFonts w:ascii="Times New Roman" w:hAnsi="Times New Roman" w:cs="Times New Roman"/>
              </w:rPr>
              <w:t>, профессор, РГПУ им</w:t>
            </w:r>
            <w:proofErr w:type="gramStart"/>
            <w:r w:rsidRPr="00DE5791">
              <w:rPr>
                <w:rFonts w:ascii="Times New Roman" w:hAnsi="Times New Roman" w:cs="Times New Roman"/>
              </w:rPr>
              <w:t>.Г</w:t>
            </w:r>
            <w:proofErr w:type="gramEnd"/>
            <w:r w:rsidRPr="00DE5791">
              <w:rPr>
                <w:rFonts w:ascii="Times New Roman" w:hAnsi="Times New Roman" w:cs="Times New Roman"/>
              </w:rPr>
              <w:t>ерцена</w:t>
            </w:r>
          </w:p>
        </w:tc>
      </w:tr>
      <w:tr w:rsidR="001F0324" w:rsidRPr="00DE5791" w:rsidTr="00D23C63">
        <w:tc>
          <w:tcPr>
            <w:tcW w:w="828" w:type="dxa"/>
            <w:vMerge w:val="restart"/>
          </w:tcPr>
          <w:p w:rsidR="001F0324" w:rsidRPr="00FE712B" w:rsidRDefault="00FE5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A2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1F0324" w:rsidRPr="00FE712B" w:rsidRDefault="001F032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«Всеволожский ЦО»</w:t>
            </w:r>
          </w:p>
        </w:tc>
        <w:tc>
          <w:tcPr>
            <w:tcW w:w="2206" w:type="dxa"/>
          </w:tcPr>
          <w:p w:rsidR="001F0324" w:rsidRPr="00FE712B" w:rsidRDefault="001F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E712B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774" w:type="dxa"/>
          </w:tcPr>
          <w:p w:rsidR="001F0324" w:rsidRPr="00FE712B" w:rsidRDefault="001F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современной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информационно-образовательной среды Ленинградской области на основе внедрения современных 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технологий</w:t>
            </w:r>
            <w:proofErr w:type="gramStart"/>
            <w:r>
              <w:rPr>
                <w:rFonts w:ascii="Times New Roman" w:hAnsi="Times New Roman" w:cs="Times New Roman"/>
              </w:rPr>
              <w:t>:э</w:t>
            </w:r>
            <w:proofErr w:type="gramEnd"/>
            <w:r>
              <w:rPr>
                <w:rFonts w:ascii="Times New Roman" w:hAnsi="Times New Roman" w:cs="Times New Roman"/>
              </w:rPr>
              <w:t>лектронного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обучения, дистанционных образовательных технологий, технологий смешанного и мобильного обучения </w:t>
            </w:r>
          </w:p>
        </w:tc>
        <w:tc>
          <w:tcPr>
            <w:tcW w:w="1918" w:type="dxa"/>
          </w:tcPr>
          <w:p w:rsidR="001F0324" w:rsidRPr="00FE712B" w:rsidRDefault="001F0324" w:rsidP="0053380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декабрь 2017  – август 20</w:t>
            </w:r>
            <w:r w:rsidR="0053380E" w:rsidRPr="00DE5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1F0324" w:rsidRPr="00FE712B" w:rsidRDefault="001F0324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1F0324" w:rsidRPr="00DE5791" w:rsidTr="00D23C63">
        <w:tc>
          <w:tcPr>
            <w:tcW w:w="828" w:type="dxa"/>
            <w:vMerge/>
          </w:tcPr>
          <w:p w:rsidR="001F0324" w:rsidRPr="00FE712B" w:rsidRDefault="001F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1F0324" w:rsidRPr="00DE5791" w:rsidRDefault="001F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1F0324" w:rsidRDefault="001F0324" w:rsidP="001F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1F0324" w:rsidRDefault="001F0324" w:rsidP="00320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занятий физической культуры к профессиональному спорту</w:t>
            </w:r>
          </w:p>
        </w:tc>
        <w:tc>
          <w:tcPr>
            <w:tcW w:w="1918" w:type="dxa"/>
          </w:tcPr>
          <w:p w:rsidR="001F0324" w:rsidRPr="00DE5791" w:rsidRDefault="001F0324" w:rsidP="001F032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2018 –</w:t>
            </w:r>
          </w:p>
          <w:p w:rsidR="001F0324" w:rsidRPr="00DE5791" w:rsidRDefault="001F0324" w:rsidP="00A54B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август 20</w:t>
            </w:r>
            <w:r w:rsidR="00A54B15" w:rsidRPr="00DE5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1F0324" w:rsidRPr="00DE5791" w:rsidRDefault="001F0324">
            <w:pPr>
              <w:rPr>
                <w:rFonts w:ascii="Times New Roman" w:hAnsi="Times New Roman" w:cs="Times New Roman"/>
              </w:rPr>
            </w:pPr>
          </w:p>
        </w:tc>
      </w:tr>
      <w:tr w:rsidR="001F0324" w:rsidRPr="00DE5791" w:rsidTr="00D23C63">
        <w:tc>
          <w:tcPr>
            <w:tcW w:w="828" w:type="dxa"/>
            <w:vMerge/>
          </w:tcPr>
          <w:p w:rsidR="001F0324" w:rsidRPr="00FE712B" w:rsidRDefault="001F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1F0324" w:rsidRPr="00DE5791" w:rsidRDefault="001F0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1F0324" w:rsidRDefault="001F0324" w:rsidP="001F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1F0324" w:rsidRDefault="00A54B15" w:rsidP="00A54B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Интеграция электронного образовательного ресурса МЭО «Детский сад» в образовательную деятельность </w:t>
            </w:r>
            <w:proofErr w:type="gramStart"/>
            <w:r w:rsidRPr="00DE5791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18" w:type="dxa"/>
          </w:tcPr>
          <w:p w:rsidR="001F0324" w:rsidRPr="00DE5791" w:rsidRDefault="001F0324" w:rsidP="001F032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</w:t>
            </w:r>
            <w:r w:rsidR="00A54B15" w:rsidRPr="00DE5791">
              <w:rPr>
                <w:rFonts w:ascii="Times New Roman" w:hAnsi="Times New Roman" w:cs="Times New Roman"/>
              </w:rPr>
              <w:t>9</w:t>
            </w:r>
            <w:r w:rsidRPr="00DE5791">
              <w:rPr>
                <w:rFonts w:ascii="Times New Roman" w:hAnsi="Times New Roman" w:cs="Times New Roman"/>
              </w:rPr>
              <w:t xml:space="preserve"> –</w:t>
            </w:r>
          </w:p>
          <w:p w:rsidR="001F0324" w:rsidRPr="00DE5791" w:rsidRDefault="001F0324" w:rsidP="00A54B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август 20</w:t>
            </w:r>
            <w:r w:rsidR="00A54B15" w:rsidRPr="00DE5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1F0324" w:rsidRPr="00DE5791" w:rsidRDefault="001F0324">
            <w:pPr>
              <w:rPr>
                <w:rFonts w:ascii="Times New Roman" w:hAnsi="Times New Roman" w:cs="Times New Roman"/>
              </w:rPr>
            </w:pPr>
          </w:p>
        </w:tc>
      </w:tr>
      <w:tr w:rsidR="00B12AE4" w:rsidRPr="00DE5791" w:rsidTr="00D23C63">
        <w:trPr>
          <w:trHeight w:val="1528"/>
        </w:trPr>
        <w:tc>
          <w:tcPr>
            <w:tcW w:w="828" w:type="dxa"/>
          </w:tcPr>
          <w:p w:rsidR="00B12AE4" w:rsidRPr="00FE712B" w:rsidRDefault="00DA2149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2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B12AE4" w:rsidRPr="00FE712B" w:rsidRDefault="00B12AE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Гарболовская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06" w:type="dxa"/>
          </w:tcPr>
          <w:p w:rsidR="00B12AE4" w:rsidRPr="00FE712B" w:rsidRDefault="00816049" w:rsidP="00795E1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– фокус-группа</w:t>
            </w:r>
          </w:p>
        </w:tc>
        <w:tc>
          <w:tcPr>
            <w:tcW w:w="3774" w:type="dxa"/>
          </w:tcPr>
          <w:p w:rsidR="00B12AE4" w:rsidRPr="00FE712B" w:rsidRDefault="00816049" w:rsidP="00795E1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Моделирование системы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методической работы</w:t>
            </w:r>
          </w:p>
        </w:tc>
        <w:tc>
          <w:tcPr>
            <w:tcW w:w="1918" w:type="dxa"/>
          </w:tcPr>
          <w:p w:rsidR="00816049" w:rsidRPr="0002696D" w:rsidRDefault="00816049" w:rsidP="00816049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9</w:t>
            </w:r>
            <w:r w:rsidRPr="0002696D">
              <w:rPr>
                <w:rFonts w:ascii="Times New Roman" w:hAnsi="Times New Roman" w:cs="Times New Roman"/>
              </w:rPr>
              <w:t xml:space="preserve"> -август 20</w:t>
            </w:r>
            <w:r>
              <w:rPr>
                <w:rFonts w:ascii="Times New Roman" w:hAnsi="Times New Roman" w:cs="Times New Roman"/>
              </w:rPr>
              <w:t>20</w:t>
            </w:r>
            <w:r w:rsidRPr="0002696D">
              <w:rPr>
                <w:rFonts w:ascii="Times New Roman" w:hAnsi="Times New Roman" w:cs="Times New Roman"/>
              </w:rPr>
              <w:t xml:space="preserve"> </w:t>
            </w:r>
          </w:p>
          <w:p w:rsidR="00B12AE4" w:rsidRPr="00DE5791" w:rsidRDefault="00B12AE4" w:rsidP="00B12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16049" w:rsidRPr="00DE5791" w:rsidRDefault="00816049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КошкинаВ.С</w:t>
            </w:r>
            <w:proofErr w:type="spellEnd"/>
            <w:r w:rsidRPr="00DE5791">
              <w:rPr>
                <w:rFonts w:ascii="Times New Roman" w:hAnsi="Times New Roman" w:cs="Times New Roman"/>
              </w:rPr>
              <w:t>., ГАОУ ДПО «ЛОИРО»,</w:t>
            </w:r>
          </w:p>
          <w:p w:rsidR="00B12AE4" w:rsidRPr="00DE5791" w:rsidRDefault="00816049" w:rsidP="0081604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Терешкова Н.Н., МУ «ВРМЦ»</w:t>
            </w:r>
          </w:p>
        </w:tc>
      </w:tr>
      <w:tr w:rsidR="00816049" w:rsidRPr="00DE5791" w:rsidTr="00D23C63">
        <w:trPr>
          <w:trHeight w:val="1528"/>
        </w:trPr>
        <w:tc>
          <w:tcPr>
            <w:tcW w:w="828" w:type="dxa"/>
          </w:tcPr>
          <w:p w:rsidR="00816049" w:rsidRDefault="00816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816049" w:rsidRPr="00DE5791" w:rsidRDefault="00816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16049" w:rsidRPr="00FE712B" w:rsidRDefault="00816049" w:rsidP="00795E1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- сетевое инновационное объединение</w:t>
            </w:r>
          </w:p>
        </w:tc>
        <w:tc>
          <w:tcPr>
            <w:tcW w:w="3774" w:type="dxa"/>
          </w:tcPr>
          <w:p w:rsidR="00816049" w:rsidRPr="00FE712B" w:rsidRDefault="00816049" w:rsidP="00795E1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816049" w:rsidRPr="00DE5791" w:rsidRDefault="00816049" w:rsidP="00B12AE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816049" w:rsidRPr="00DE5791" w:rsidRDefault="00816049" w:rsidP="005C00B9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816049" w:rsidRPr="00DE5791" w:rsidTr="00D23C63">
        <w:trPr>
          <w:trHeight w:val="1528"/>
        </w:trPr>
        <w:tc>
          <w:tcPr>
            <w:tcW w:w="828" w:type="dxa"/>
          </w:tcPr>
          <w:p w:rsidR="00816049" w:rsidRDefault="00816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816049" w:rsidRPr="00DE5791" w:rsidRDefault="00816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816049" w:rsidRPr="00FE712B" w:rsidRDefault="00816049" w:rsidP="00795E14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МИП (творческая группа)</w:t>
            </w:r>
          </w:p>
        </w:tc>
        <w:tc>
          <w:tcPr>
            <w:tcW w:w="3774" w:type="dxa"/>
          </w:tcPr>
          <w:p w:rsidR="00816049" w:rsidRPr="00FE712B" w:rsidRDefault="00816049" w:rsidP="00795E1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проекта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1918" w:type="dxa"/>
          </w:tcPr>
          <w:p w:rsidR="00816049" w:rsidRPr="00DE5791" w:rsidRDefault="00816049" w:rsidP="00B12AE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816049" w:rsidRPr="00DE5791" w:rsidRDefault="00816049" w:rsidP="005C00B9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DA2149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2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«Дубровская СОШ»</w:t>
            </w:r>
          </w:p>
        </w:tc>
        <w:tc>
          <w:tcPr>
            <w:tcW w:w="2206" w:type="dxa"/>
          </w:tcPr>
          <w:p w:rsidR="00307630" w:rsidRPr="00FE712B" w:rsidRDefault="00816049" w:rsidP="001F032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– фокус-группа</w:t>
            </w:r>
          </w:p>
        </w:tc>
        <w:tc>
          <w:tcPr>
            <w:tcW w:w="3774" w:type="dxa"/>
          </w:tcPr>
          <w:p w:rsidR="00307630" w:rsidRPr="00DE5791" w:rsidRDefault="0081604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Моделирование системы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методической работы</w:t>
            </w:r>
          </w:p>
        </w:tc>
        <w:tc>
          <w:tcPr>
            <w:tcW w:w="1918" w:type="dxa"/>
          </w:tcPr>
          <w:p w:rsidR="002C3499" w:rsidRPr="00DE5791" w:rsidRDefault="002C3499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</w:t>
            </w:r>
            <w:r w:rsidR="00816049" w:rsidRPr="00DE5791">
              <w:rPr>
                <w:rFonts w:ascii="Times New Roman" w:hAnsi="Times New Roman" w:cs="Times New Roman"/>
              </w:rPr>
              <w:t>9</w:t>
            </w:r>
            <w:r w:rsidRPr="00DE5791">
              <w:rPr>
                <w:rFonts w:ascii="Times New Roman" w:hAnsi="Times New Roman" w:cs="Times New Roman"/>
              </w:rPr>
              <w:t xml:space="preserve"> -август 20</w:t>
            </w:r>
            <w:r w:rsidR="00816049" w:rsidRPr="00DE5791">
              <w:rPr>
                <w:rFonts w:ascii="Times New Roman" w:hAnsi="Times New Roman" w:cs="Times New Roman"/>
              </w:rPr>
              <w:t>20</w:t>
            </w:r>
            <w:r w:rsidRPr="00DE5791">
              <w:rPr>
                <w:rFonts w:ascii="Times New Roman" w:hAnsi="Times New Roman" w:cs="Times New Roman"/>
              </w:rPr>
              <w:t xml:space="preserve"> </w:t>
            </w:r>
          </w:p>
          <w:p w:rsidR="00307630" w:rsidRPr="00DE5791" w:rsidRDefault="00307630" w:rsidP="0002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816049" w:rsidRPr="00DE5791" w:rsidRDefault="00B12AE4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6049" w:rsidRPr="00DE5791">
              <w:rPr>
                <w:rFonts w:ascii="Times New Roman" w:hAnsi="Times New Roman" w:cs="Times New Roman"/>
              </w:rPr>
              <w:t>КошкинаВ.С</w:t>
            </w:r>
            <w:proofErr w:type="spellEnd"/>
            <w:r w:rsidR="00816049" w:rsidRPr="00DE5791">
              <w:rPr>
                <w:rFonts w:ascii="Times New Roman" w:hAnsi="Times New Roman" w:cs="Times New Roman"/>
              </w:rPr>
              <w:t>., ГАОУ ДПО «ЛОИРО»,</w:t>
            </w:r>
          </w:p>
          <w:p w:rsidR="00307630" w:rsidRPr="00DE5791" w:rsidRDefault="00816049" w:rsidP="0081604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Терешкова Н.Н., МУ «ВРМЦ»</w:t>
            </w: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DA2149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2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06" w:type="dxa"/>
          </w:tcPr>
          <w:p w:rsidR="000D7B20" w:rsidRDefault="00B12AE4" w:rsidP="000D7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65DF2" w:rsidRPr="00FE712B">
              <w:rPr>
                <w:rFonts w:ascii="Times New Roman" w:hAnsi="Times New Roman" w:cs="Times New Roman"/>
              </w:rPr>
              <w:t>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7B20">
              <w:rPr>
                <w:rFonts w:ascii="Times New Roman" w:hAnsi="Times New Roman" w:cs="Times New Roman"/>
              </w:rPr>
              <w:t>– сетевое инновационное объединение</w:t>
            </w:r>
          </w:p>
          <w:p w:rsidR="00DF6CE3" w:rsidRDefault="00DF6CE3" w:rsidP="000D7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уровеньОО</w:t>
            </w:r>
            <w:proofErr w:type="spellEnd"/>
          </w:p>
          <w:p w:rsidR="00307630" w:rsidRPr="00FE712B" w:rsidRDefault="00307630" w:rsidP="000D7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307630" w:rsidRDefault="000D7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Олимпиадный лифт</w:t>
            </w:r>
          </w:p>
          <w:p w:rsidR="00DF6CE3" w:rsidRDefault="00DF6CE3">
            <w:pPr>
              <w:rPr>
                <w:rFonts w:ascii="Times New Roman" w:hAnsi="Times New Roman" w:cs="Times New Roman"/>
              </w:rPr>
            </w:pPr>
          </w:p>
          <w:p w:rsidR="00DF6CE3" w:rsidRDefault="00DF6CE3">
            <w:pPr>
              <w:rPr>
                <w:rFonts w:ascii="Times New Roman" w:hAnsi="Times New Roman" w:cs="Times New Roman"/>
              </w:rPr>
            </w:pPr>
          </w:p>
          <w:p w:rsidR="00DF6CE3" w:rsidRPr="00DE5791" w:rsidRDefault="00DF6CE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Музейная педагогика</w:t>
            </w:r>
          </w:p>
          <w:p w:rsidR="00DF6CE3" w:rsidRPr="00FE712B" w:rsidRDefault="00DF6CE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3D моделирование</w:t>
            </w:r>
          </w:p>
        </w:tc>
        <w:tc>
          <w:tcPr>
            <w:tcW w:w="1918" w:type="dxa"/>
          </w:tcPr>
          <w:p w:rsidR="00307630" w:rsidRPr="00DE5791" w:rsidRDefault="000D7B20" w:rsidP="0081604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</w:t>
            </w:r>
            <w:r w:rsidR="00365DF2" w:rsidRPr="00DE5791">
              <w:rPr>
                <w:rFonts w:ascii="Times New Roman" w:hAnsi="Times New Roman" w:cs="Times New Roman"/>
              </w:rPr>
              <w:t xml:space="preserve"> 201</w:t>
            </w:r>
            <w:r w:rsidRPr="00DE5791">
              <w:rPr>
                <w:rFonts w:ascii="Times New Roman" w:hAnsi="Times New Roman" w:cs="Times New Roman"/>
              </w:rPr>
              <w:t>8</w:t>
            </w:r>
            <w:r w:rsidR="00365DF2" w:rsidRPr="00DE5791">
              <w:rPr>
                <w:rFonts w:ascii="Times New Roman" w:hAnsi="Times New Roman" w:cs="Times New Roman"/>
              </w:rPr>
              <w:t>- август 20</w:t>
            </w:r>
            <w:r w:rsidR="00816049" w:rsidRPr="00DE5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307630" w:rsidRPr="00DE5791" w:rsidRDefault="00307630" w:rsidP="008D4D71">
            <w:pPr>
              <w:rPr>
                <w:rFonts w:ascii="Times New Roman" w:hAnsi="Times New Roman" w:cs="Times New Roman"/>
              </w:rPr>
            </w:pPr>
          </w:p>
        </w:tc>
      </w:tr>
      <w:tr w:rsidR="00410A90" w:rsidRPr="00DE5791" w:rsidTr="00D23C63">
        <w:tc>
          <w:tcPr>
            <w:tcW w:w="828" w:type="dxa"/>
            <w:vMerge w:val="restart"/>
          </w:tcPr>
          <w:p w:rsidR="00410A90" w:rsidRPr="00FE712B" w:rsidRDefault="00410A90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2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410A90" w:rsidRPr="00FE712B" w:rsidRDefault="00410A90" w:rsidP="000D7B2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2206" w:type="dxa"/>
          </w:tcPr>
          <w:p w:rsidR="00410A90" w:rsidRPr="00FE712B" w:rsidRDefault="0041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410A90" w:rsidRPr="00FE712B" w:rsidRDefault="0041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информационной среды для профессиональной ориентации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18" w:type="dxa"/>
          </w:tcPr>
          <w:p w:rsidR="00410A90" w:rsidRPr="00FE712B" w:rsidRDefault="00410A90" w:rsidP="0041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– август 2020</w:t>
            </w:r>
          </w:p>
        </w:tc>
        <w:tc>
          <w:tcPr>
            <w:tcW w:w="3515" w:type="dxa"/>
          </w:tcPr>
          <w:p w:rsidR="00410A90" w:rsidRPr="00FE712B" w:rsidRDefault="0041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Т.Н.Балабанова, </w:t>
            </w:r>
            <w:proofErr w:type="spellStart"/>
            <w:r>
              <w:rPr>
                <w:rFonts w:ascii="Times New Roman" w:hAnsi="Times New Roman" w:cs="Times New Roman"/>
              </w:rPr>
              <w:t>к.п.н.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етодист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 «ВРМЦ»</w:t>
            </w:r>
          </w:p>
        </w:tc>
      </w:tr>
      <w:tr w:rsidR="00410A90" w:rsidRPr="00DE5791" w:rsidTr="00D23C63">
        <w:tc>
          <w:tcPr>
            <w:tcW w:w="828" w:type="dxa"/>
            <w:vMerge/>
          </w:tcPr>
          <w:p w:rsidR="00410A90" w:rsidRPr="00FE712B" w:rsidRDefault="0041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410A90" w:rsidRPr="00DE5791" w:rsidRDefault="00410A90" w:rsidP="000D7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финансисты</w:t>
            </w:r>
          </w:p>
        </w:tc>
        <w:tc>
          <w:tcPr>
            <w:tcW w:w="1918" w:type="dxa"/>
          </w:tcPr>
          <w:p w:rsidR="00410A90" w:rsidRDefault="00410A90" w:rsidP="0041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– август 2020</w:t>
            </w:r>
          </w:p>
        </w:tc>
        <w:tc>
          <w:tcPr>
            <w:tcW w:w="3515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</w:p>
        </w:tc>
      </w:tr>
      <w:tr w:rsidR="00410A90" w:rsidRPr="00DE5791" w:rsidTr="00D23C63">
        <w:tc>
          <w:tcPr>
            <w:tcW w:w="828" w:type="dxa"/>
            <w:vMerge/>
          </w:tcPr>
          <w:p w:rsidR="00410A90" w:rsidRPr="00FE712B" w:rsidRDefault="0041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410A90" w:rsidRPr="00DE5791" w:rsidRDefault="00410A90" w:rsidP="000D7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МИП (творческая группа)</w:t>
            </w:r>
          </w:p>
        </w:tc>
        <w:tc>
          <w:tcPr>
            <w:tcW w:w="3774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проекта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1918" w:type="dxa"/>
          </w:tcPr>
          <w:p w:rsidR="00410A90" w:rsidRDefault="00410A90" w:rsidP="000D7B2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</w:p>
        </w:tc>
      </w:tr>
      <w:tr w:rsidR="00410A90" w:rsidRPr="00DE5791" w:rsidTr="00D23C63">
        <w:tc>
          <w:tcPr>
            <w:tcW w:w="828" w:type="dxa"/>
            <w:vMerge/>
          </w:tcPr>
          <w:p w:rsidR="00410A90" w:rsidRPr="00FE712B" w:rsidRDefault="0041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410A90" w:rsidRPr="00DE5791" w:rsidRDefault="00410A90" w:rsidP="000D7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пилотная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инновационная площадка</w:t>
            </w:r>
          </w:p>
        </w:tc>
        <w:tc>
          <w:tcPr>
            <w:tcW w:w="3774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проектов «Ассоциация новых школ»</w:t>
            </w:r>
          </w:p>
        </w:tc>
        <w:tc>
          <w:tcPr>
            <w:tcW w:w="1918" w:type="dxa"/>
          </w:tcPr>
          <w:p w:rsidR="00410A90" w:rsidRDefault="00410A90" w:rsidP="000D7B2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2019-август 2020</w:t>
            </w:r>
          </w:p>
        </w:tc>
        <w:tc>
          <w:tcPr>
            <w:tcW w:w="3515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</w:p>
        </w:tc>
      </w:tr>
      <w:tr w:rsidR="00DA2149" w:rsidRPr="00DE5791" w:rsidTr="00D23C63">
        <w:tc>
          <w:tcPr>
            <w:tcW w:w="828" w:type="dxa"/>
            <w:vMerge w:val="restart"/>
          </w:tcPr>
          <w:p w:rsidR="00DA2149" w:rsidRPr="00FE712B" w:rsidRDefault="00DA2149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2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DA2149" w:rsidRPr="00FE712B" w:rsidRDefault="00DA2149" w:rsidP="00CF4D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</w:t>
            </w:r>
            <w:proofErr w:type="gramStart"/>
            <w:r w:rsidRPr="00DE5791">
              <w:rPr>
                <w:rFonts w:ascii="Times New Roman" w:hAnsi="Times New Roman" w:cs="Times New Roman"/>
              </w:rPr>
              <w:t>«Ц</w:t>
            </w:r>
            <w:proofErr w:type="gramEnd"/>
            <w:r w:rsidRPr="00DE5791">
              <w:rPr>
                <w:rFonts w:ascii="Times New Roman" w:hAnsi="Times New Roman" w:cs="Times New Roman"/>
              </w:rPr>
              <w:t>О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6" w:type="dxa"/>
          </w:tcPr>
          <w:p w:rsidR="00410A90" w:rsidRPr="00DE5791" w:rsidRDefault="00410A90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Базовая опорная площадка</w:t>
            </w:r>
          </w:p>
          <w:p w:rsidR="00DA2149" w:rsidRPr="00FE712B" w:rsidRDefault="00410A90" w:rsidP="00410A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Регионального Консультационного Центра</w:t>
            </w:r>
          </w:p>
        </w:tc>
        <w:tc>
          <w:tcPr>
            <w:tcW w:w="3774" w:type="dxa"/>
          </w:tcPr>
          <w:p w:rsidR="00DA2149" w:rsidRPr="00FE712B" w:rsidRDefault="00410A90" w:rsidP="0052663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 Консультационный Центр 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1918" w:type="dxa"/>
          </w:tcPr>
          <w:p w:rsidR="00DA2149" w:rsidRPr="00DE5791" w:rsidRDefault="00DA2149" w:rsidP="000D7B20">
            <w:pPr>
              <w:rPr>
                <w:rFonts w:ascii="Times New Roman" w:hAnsi="Times New Roman" w:cs="Times New Roman"/>
              </w:rPr>
            </w:pPr>
          </w:p>
          <w:p w:rsidR="00410A90" w:rsidRPr="00FE712B" w:rsidRDefault="00410A90" w:rsidP="000D7B2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январь 2019 – август 2020</w:t>
            </w:r>
          </w:p>
        </w:tc>
        <w:tc>
          <w:tcPr>
            <w:tcW w:w="3515" w:type="dxa"/>
          </w:tcPr>
          <w:p w:rsidR="00DA2149" w:rsidRPr="00FE712B" w:rsidRDefault="00DA2149" w:rsidP="00DE5791">
            <w:pPr>
              <w:rPr>
                <w:rFonts w:ascii="Times New Roman" w:hAnsi="Times New Roman" w:cs="Times New Roman"/>
              </w:rPr>
            </w:pPr>
          </w:p>
        </w:tc>
      </w:tr>
      <w:tr w:rsidR="00DA2149" w:rsidRPr="00DE5791" w:rsidTr="00D23C63">
        <w:tc>
          <w:tcPr>
            <w:tcW w:w="828" w:type="dxa"/>
            <w:vMerge/>
          </w:tcPr>
          <w:p w:rsidR="00DA2149" w:rsidRPr="00FE712B" w:rsidRDefault="00D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DA2149" w:rsidRPr="00DE5791" w:rsidRDefault="00DA2149" w:rsidP="00CF4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DA2149" w:rsidRDefault="00D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РИП</w:t>
            </w:r>
          </w:p>
        </w:tc>
        <w:tc>
          <w:tcPr>
            <w:tcW w:w="3774" w:type="dxa"/>
          </w:tcPr>
          <w:p w:rsidR="00DA2149" w:rsidRPr="00DE5791" w:rsidRDefault="00DA214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Центр подготовки по компетенции </w:t>
            </w:r>
            <w:r w:rsidRPr="00DE5791">
              <w:rPr>
                <w:rFonts w:ascii="Times New Roman" w:hAnsi="Times New Roman" w:cs="Times New Roman"/>
              </w:rPr>
              <w:lastRenderedPageBreak/>
              <w:t>«Интернет вещей»</w:t>
            </w:r>
          </w:p>
          <w:p w:rsidR="00DA2149" w:rsidRPr="00DE5791" w:rsidRDefault="00DA2149" w:rsidP="000D7B2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Центр подготовки по компетенции «Мобильная робототехника»</w:t>
            </w:r>
          </w:p>
        </w:tc>
        <w:tc>
          <w:tcPr>
            <w:tcW w:w="1918" w:type="dxa"/>
          </w:tcPr>
          <w:p w:rsidR="00DA2149" w:rsidRPr="00DE5791" w:rsidRDefault="00DA2149" w:rsidP="0053380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июль 2018-</w:t>
            </w:r>
            <w:r w:rsidR="0053380E" w:rsidRPr="00DE5791">
              <w:rPr>
                <w:rFonts w:ascii="Times New Roman" w:hAnsi="Times New Roman" w:cs="Times New Roman"/>
              </w:rPr>
              <w:t>август</w:t>
            </w:r>
            <w:r w:rsidRPr="00DE5791">
              <w:rPr>
                <w:rFonts w:ascii="Times New Roman" w:hAnsi="Times New Roman" w:cs="Times New Roman"/>
              </w:rPr>
              <w:t xml:space="preserve"> </w:t>
            </w:r>
            <w:r w:rsidRPr="00DE5791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3515" w:type="dxa"/>
          </w:tcPr>
          <w:p w:rsidR="00DA2149" w:rsidRPr="00FE712B" w:rsidRDefault="00DA2149" w:rsidP="00DE5791">
            <w:pPr>
              <w:rPr>
                <w:rFonts w:ascii="Times New Roman" w:hAnsi="Times New Roman" w:cs="Times New Roman"/>
              </w:rPr>
            </w:pPr>
          </w:p>
        </w:tc>
      </w:tr>
      <w:tr w:rsidR="00410A90" w:rsidRPr="00DE5791" w:rsidTr="00D23C63">
        <w:tc>
          <w:tcPr>
            <w:tcW w:w="828" w:type="dxa"/>
          </w:tcPr>
          <w:p w:rsidR="00410A90" w:rsidRPr="00FE712B" w:rsidRDefault="0041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410A90" w:rsidRPr="00DE5791" w:rsidRDefault="00410A90" w:rsidP="00CF4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пилотная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инновационная площадка</w:t>
            </w:r>
          </w:p>
        </w:tc>
        <w:tc>
          <w:tcPr>
            <w:tcW w:w="3774" w:type="dxa"/>
          </w:tcPr>
          <w:p w:rsidR="00410A90" w:rsidRPr="00DE5791" w:rsidRDefault="00410A90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проектов «Ассоциация новых школ»</w:t>
            </w:r>
          </w:p>
        </w:tc>
        <w:tc>
          <w:tcPr>
            <w:tcW w:w="1918" w:type="dxa"/>
          </w:tcPr>
          <w:p w:rsidR="00410A90" w:rsidRPr="00DE5791" w:rsidRDefault="00410A90" w:rsidP="000D7B2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2019-август 2020</w:t>
            </w:r>
          </w:p>
        </w:tc>
        <w:tc>
          <w:tcPr>
            <w:tcW w:w="3515" w:type="dxa"/>
          </w:tcPr>
          <w:p w:rsidR="00410A90" w:rsidRDefault="00410A90" w:rsidP="00DE5791">
            <w:pPr>
              <w:rPr>
                <w:rFonts w:ascii="Times New Roman" w:hAnsi="Times New Roman" w:cs="Times New Roman"/>
              </w:rPr>
            </w:pPr>
          </w:p>
        </w:tc>
      </w:tr>
      <w:tr w:rsidR="00410A90" w:rsidRPr="00DE5791" w:rsidTr="00D23C63">
        <w:tc>
          <w:tcPr>
            <w:tcW w:w="828" w:type="dxa"/>
          </w:tcPr>
          <w:p w:rsidR="00410A90" w:rsidRPr="00FE712B" w:rsidRDefault="0041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410A90" w:rsidRPr="00DE5791" w:rsidRDefault="00410A90" w:rsidP="00CF4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10A90" w:rsidRDefault="00410A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- сетевое инновационное объединение</w:t>
            </w:r>
          </w:p>
        </w:tc>
        <w:tc>
          <w:tcPr>
            <w:tcW w:w="3774" w:type="dxa"/>
          </w:tcPr>
          <w:p w:rsidR="00410A90" w:rsidRPr="00DE5791" w:rsidRDefault="00410A90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410A90" w:rsidRPr="00DE5791" w:rsidRDefault="00410A90" w:rsidP="000D7B2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2019 -август 2020</w:t>
            </w:r>
          </w:p>
        </w:tc>
        <w:tc>
          <w:tcPr>
            <w:tcW w:w="3515" w:type="dxa"/>
          </w:tcPr>
          <w:p w:rsidR="00410A90" w:rsidRDefault="00410A90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784A0F" w:rsidRPr="00DE5791" w:rsidTr="00D23C63">
        <w:tc>
          <w:tcPr>
            <w:tcW w:w="828" w:type="dxa"/>
            <w:vMerge w:val="restart"/>
          </w:tcPr>
          <w:p w:rsidR="00784A0F" w:rsidRPr="00FE712B" w:rsidRDefault="00DA2149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2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784A0F" w:rsidRPr="00FE712B" w:rsidRDefault="00784A0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2206" w:type="dxa"/>
          </w:tcPr>
          <w:p w:rsidR="00784A0F" w:rsidRPr="00FE712B" w:rsidRDefault="0078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784A0F" w:rsidRPr="00FE712B" w:rsidRDefault="0078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каникулярной школы для педагогов и обучающихся</w:t>
            </w:r>
          </w:p>
        </w:tc>
        <w:tc>
          <w:tcPr>
            <w:tcW w:w="1918" w:type="dxa"/>
          </w:tcPr>
          <w:p w:rsidR="00784A0F" w:rsidRDefault="0078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9210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784A0F" w:rsidRPr="00FE712B" w:rsidRDefault="00784A0F" w:rsidP="00921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</w:t>
            </w:r>
            <w:r w:rsidR="009210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784A0F" w:rsidRPr="00FE712B" w:rsidRDefault="00784A0F">
            <w:pPr>
              <w:rPr>
                <w:rFonts w:ascii="Times New Roman" w:hAnsi="Times New Roman" w:cs="Times New Roman"/>
              </w:rPr>
            </w:pPr>
          </w:p>
        </w:tc>
      </w:tr>
      <w:tr w:rsidR="00784A0F" w:rsidRPr="00DE5791" w:rsidTr="00D23C63">
        <w:tc>
          <w:tcPr>
            <w:tcW w:w="828" w:type="dxa"/>
            <w:vMerge/>
          </w:tcPr>
          <w:p w:rsidR="00784A0F" w:rsidRPr="00FE712B" w:rsidRDefault="00784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84A0F" w:rsidRPr="00DE5791" w:rsidRDefault="00784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84A0F" w:rsidRDefault="00784A0F" w:rsidP="0078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712B">
              <w:rPr>
                <w:rFonts w:ascii="Times New Roman" w:hAnsi="Times New Roman" w:cs="Times New Roman"/>
              </w:rPr>
              <w:t>ИП</w:t>
            </w:r>
            <w:r>
              <w:rPr>
                <w:rFonts w:ascii="Times New Roman" w:hAnsi="Times New Roman" w:cs="Times New Roman"/>
              </w:rPr>
              <w:t xml:space="preserve"> – сетевое инновационное объединение</w:t>
            </w:r>
          </w:p>
          <w:p w:rsidR="00784A0F" w:rsidRDefault="00784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784A0F" w:rsidRDefault="0078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Олимпиадный лифт</w:t>
            </w:r>
          </w:p>
        </w:tc>
        <w:tc>
          <w:tcPr>
            <w:tcW w:w="1918" w:type="dxa"/>
          </w:tcPr>
          <w:p w:rsidR="00784A0F" w:rsidRDefault="00784A0F" w:rsidP="0078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2018 – </w:t>
            </w:r>
          </w:p>
          <w:p w:rsidR="00784A0F" w:rsidRDefault="00784A0F" w:rsidP="00921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</w:t>
            </w:r>
            <w:r w:rsidR="009210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784A0F" w:rsidRPr="00FE712B" w:rsidRDefault="00784A0F">
            <w:pPr>
              <w:rPr>
                <w:rFonts w:ascii="Times New Roman" w:hAnsi="Times New Roman" w:cs="Times New Roman"/>
              </w:rPr>
            </w:pPr>
          </w:p>
        </w:tc>
      </w:tr>
      <w:tr w:rsidR="00784A0F" w:rsidRPr="00DE5791" w:rsidTr="00D23C63">
        <w:tc>
          <w:tcPr>
            <w:tcW w:w="828" w:type="dxa"/>
            <w:vMerge/>
          </w:tcPr>
          <w:p w:rsidR="00784A0F" w:rsidRPr="00FE712B" w:rsidRDefault="00784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84A0F" w:rsidRPr="00DE5791" w:rsidRDefault="00784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84A0F" w:rsidRDefault="009210C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- сетевое инновационное объединение</w:t>
            </w:r>
          </w:p>
        </w:tc>
        <w:tc>
          <w:tcPr>
            <w:tcW w:w="3774" w:type="dxa"/>
          </w:tcPr>
          <w:p w:rsidR="00784A0F" w:rsidRDefault="009210C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784A0F" w:rsidRDefault="00784A0F" w:rsidP="00784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9210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784A0F" w:rsidRDefault="00784A0F" w:rsidP="00921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</w:t>
            </w:r>
            <w:r w:rsidR="009210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784A0F" w:rsidRPr="00FE712B" w:rsidRDefault="009210CB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B306D8" w:rsidRPr="00DE5791" w:rsidTr="00D23C63">
        <w:tc>
          <w:tcPr>
            <w:tcW w:w="828" w:type="dxa"/>
            <w:vMerge w:val="restart"/>
          </w:tcPr>
          <w:p w:rsidR="00B306D8" w:rsidRPr="00FE712B" w:rsidRDefault="00B306D8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2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06" w:type="dxa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компетентность педагога, реализующего адаптированные программы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918" w:type="dxa"/>
          </w:tcPr>
          <w:p w:rsidR="00B306D8" w:rsidRDefault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2017-</w:t>
            </w:r>
          </w:p>
          <w:p w:rsidR="00B306D8" w:rsidRPr="00FE712B" w:rsidRDefault="00B306D8" w:rsidP="00921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А.А.Богданова, к.п.н., ГАОУ ДПО «ЛОИРО»</w:t>
            </w:r>
          </w:p>
        </w:tc>
      </w:tr>
      <w:tr w:rsidR="00B306D8" w:rsidRPr="00DE5791" w:rsidTr="00D23C63">
        <w:tc>
          <w:tcPr>
            <w:tcW w:w="828" w:type="dxa"/>
            <w:vMerge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B306D8" w:rsidRDefault="00B306D8" w:rsidP="0058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B306D8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B306D8" w:rsidRDefault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ФГОС ДО»</w:t>
            </w:r>
          </w:p>
        </w:tc>
        <w:tc>
          <w:tcPr>
            <w:tcW w:w="1918" w:type="dxa"/>
          </w:tcPr>
          <w:p w:rsidR="00B306D8" w:rsidRDefault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–</w:t>
            </w:r>
          </w:p>
          <w:p w:rsidR="00B306D8" w:rsidRDefault="00B306D8" w:rsidP="00921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B306D8" w:rsidRPr="00FE712B" w:rsidRDefault="00B306D8" w:rsidP="0058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проекта Реброва В.И., ГАОУ ДПО «ЛОИРО», члены </w:t>
            </w: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.В.Никитина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Н.В.Бурим, </w:t>
            </w:r>
            <w:proofErr w:type="spellStart"/>
            <w:r>
              <w:rPr>
                <w:rFonts w:ascii="Times New Roman" w:hAnsi="Times New Roman" w:cs="Times New Roman"/>
              </w:rPr>
              <w:t>О.А.Бутина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</w:rPr>
              <w:t>, методисты МУ «ВРМЦ»</w:t>
            </w:r>
          </w:p>
        </w:tc>
      </w:tr>
      <w:tr w:rsidR="00B306D8" w:rsidRPr="00DE5791" w:rsidTr="00D23C63">
        <w:tc>
          <w:tcPr>
            <w:tcW w:w="828" w:type="dxa"/>
            <w:vMerge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МИП (творческая группа)</w:t>
            </w:r>
          </w:p>
        </w:tc>
        <w:tc>
          <w:tcPr>
            <w:tcW w:w="3774" w:type="dxa"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Реализация проекта ранней профессиональной ориентации обучающихся 6-11 классов </w:t>
            </w:r>
            <w:r w:rsidRPr="00DE5791">
              <w:rPr>
                <w:rFonts w:ascii="Times New Roman" w:hAnsi="Times New Roman" w:cs="Times New Roman"/>
              </w:rPr>
              <w:lastRenderedPageBreak/>
              <w:t>общеобразовательных организаций «Билет в будущее»</w:t>
            </w:r>
          </w:p>
        </w:tc>
        <w:tc>
          <w:tcPr>
            <w:tcW w:w="1918" w:type="dxa"/>
          </w:tcPr>
          <w:p w:rsidR="00B306D8" w:rsidRDefault="00B306D8" w:rsidP="0058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2019 – </w:t>
            </w:r>
          </w:p>
          <w:p w:rsidR="00B306D8" w:rsidRPr="00DE5791" w:rsidRDefault="00B306D8" w:rsidP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</w:p>
        </w:tc>
      </w:tr>
      <w:tr w:rsidR="00B306D8" w:rsidRPr="00DE5791" w:rsidTr="00D23C63">
        <w:tc>
          <w:tcPr>
            <w:tcW w:w="828" w:type="dxa"/>
            <w:vMerge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B306D8" w:rsidRPr="0002696D" w:rsidRDefault="00B306D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пилотная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инновационная площадка</w:t>
            </w:r>
          </w:p>
        </w:tc>
        <w:tc>
          <w:tcPr>
            <w:tcW w:w="3774" w:type="dxa"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проектов «Ассоциация новых школ»</w:t>
            </w:r>
          </w:p>
        </w:tc>
        <w:tc>
          <w:tcPr>
            <w:tcW w:w="1918" w:type="dxa"/>
          </w:tcPr>
          <w:p w:rsidR="00B306D8" w:rsidRDefault="00B306D8" w:rsidP="005843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2019-август 2020</w:t>
            </w:r>
          </w:p>
        </w:tc>
        <w:tc>
          <w:tcPr>
            <w:tcW w:w="3515" w:type="dxa"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</w:p>
        </w:tc>
      </w:tr>
      <w:tr w:rsidR="00B306D8" w:rsidRPr="00DE5791" w:rsidTr="00423DCA">
        <w:trPr>
          <w:trHeight w:val="769"/>
        </w:trPr>
        <w:tc>
          <w:tcPr>
            <w:tcW w:w="828" w:type="dxa"/>
            <w:vMerge w:val="restart"/>
          </w:tcPr>
          <w:p w:rsidR="00B306D8" w:rsidRPr="00FE712B" w:rsidRDefault="00B306D8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2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06" w:type="dxa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</w:p>
          <w:p w:rsidR="00B306D8" w:rsidRPr="00FE712B" w:rsidRDefault="00B306D8" w:rsidP="00795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B306D8" w:rsidRPr="00FE712B" w:rsidRDefault="00B306D8" w:rsidP="0042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техническое моделирование в дошкольных группах центра образования</w:t>
            </w:r>
          </w:p>
        </w:tc>
        <w:tc>
          <w:tcPr>
            <w:tcW w:w="1918" w:type="dxa"/>
          </w:tcPr>
          <w:p w:rsidR="00B306D8" w:rsidRDefault="00B306D8" w:rsidP="00C74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–</w:t>
            </w:r>
          </w:p>
          <w:p w:rsidR="00B306D8" w:rsidRPr="00FE712B" w:rsidRDefault="00B306D8" w:rsidP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B306D8" w:rsidRPr="00FE712B" w:rsidRDefault="00B306D8" w:rsidP="0042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М.А.Горюнова,  к.п.н., методист МУ «ВРМЦ»</w:t>
            </w:r>
          </w:p>
        </w:tc>
      </w:tr>
      <w:tr w:rsidR="00B306D8" w:rsidRPr="00DE5791" w:rsidTr="00423DCA">
        <w:trPr>
          <w:trHeight w:val="769"/>
        </w:trPr>
        <w:tc>
          <w:tcPr>
            <w:tcW w:w="828" w:type="dxa"/>
            <w:vMerge/>
          </w:tcPr>
          <w:p w:rsidR="00B306D8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- сетевое инновационное объединение</w:t>
            </w:r>
          </w:p>
        </w:tc>
        <w:tc>
          <w:tcPr>
            <w:tcW w:w="3774" w:type="dxa"/>
          </w:tcPr>
          <w:p w:rsidR="00B306D8" w:rsidRDefault="00B306D8" w:rsidP="00423DC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B306D8" w:rsidRDefault="00B306D8" w:rsidP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2019 – </w:t>
            </w:r>
          </w:p>
          <w:p w:rsidR="00B306D8" w:rsidRDefault="00B306D8" w:rsidP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B306D8" w:rsidRDefault="00B306D8" w:rsidP="00423DCA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B306D8" w:rsidRPr="00DE5791" w:rsidTr="00423DCA">
        <w:trPr>
          <w:trHeight w:val="769"/>
        </w:trPr>
        <w:tc>
          <w:tcPr>
            <w:tcW w:w="828" w:type="dxa"/>
            <w:vMerge/>
          </w:tcPr>
          <w:p w:rsidR="00B306D8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B306D8" w:rsidRPr="00DE5791" w:rsidRDefault="00B30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– проектная группа</w:t>
            </w:r>
          </w:p>
        </w:tc>
        <w:tc>
          <w:tcPr>
            <w:tcW w:w="3774" w:type="dxa"/>
          </w:tcPr>
          <w:p w:rsidR="00B306D8" w:rsidRDefault="00B306D8" w:rsidP="00423DC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Ленинградской области в 2019 году</w:t>
            </w:r>
          </w:p>
        </w:tc>
        <w:tc>
          <w:tcPr>
            <w:tcW w:w="1918" w:type="dxa"/>
          </w:tcPr>
          <w:p w:rsidR="00B306D8" w:rsidRDefault="00B306D8" w:rsidP="00C7407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2019-август 2020</w:t>
            </w:r>
          </w:p>
        </w:tc>
        <w:tc>
          <w:tcPr>
            <w:tcW w:w="3515" w:type="dxa"/>
          </w:tcPr>
          <w:p w:rsidR="00B306D8" w:rsidRDefault="00B306D8" w:rsidP="00423DCA">
            <w:pPr>
              <w:rPr>
                <w:rFonts w:ascii="Times New Roman" w:hAnsi="Times New Roman" w:cs="Times New Roman"/>
              </w:rPr>
            </w:pPr>
          </w:p>
        </w:tc>
      </w:tr>
      <w:tr w:rsidR="00B306D8" w:rsidRPr="00DE5791" w:rsidTr="00F9326D">
        <w:trPr>
          <w:trHeight w:val="516"/>
        </w:trPr>
        <w:tc>
          <w:tcPr>
            <w:tcW w:w="828" w:type="dxa"/>
          </w:tcPr>
          <w:p w:rsidR="00B306D8" w:rsidRPr="00FE712B" w:rsidRDefault="00B306D8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326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п.им</w:t>
            </w:r>
            <w:proofErr w:type="gramStart"/>
            <w:r w:rsidRPr="00DE5791">
              <w:rPr>
                <w:rFonts w:ascii="Times New Roman" w:hAnsi="Times New Roman" w:cs="Times New Roman"/>
              </w:rPr>
              <w:t>.М</w:t>
            </w:r>
            <w:proofErr w:type="gramEnd"/>
            <w:r w:rsidRPr="00DE5791">
              <w:rPr>
                <w:rFonts w:ascii="Times New Roman" w:hAnsi="Times New Roman" w:cs="Times New Roman"/>
              </w:rPr>
              <w:t>орозова»</w:t>
            </w:r>
          </w:p>
        </w:tc>
        <w:tc>
          <w:tcPr>
            <w:tcW w:w="2206" w:type="dxa"/>
          </w:tcPr>
          <w:p w:rsidR="00B306D8" w:rsidRPr="00FE712B" w:rsidRDefault="00B306D8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B306D8" w:rsidRPr="00FE712B" w:rsidRDefault="00B306D8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вести семейный бюджет</w:t>
            </w:r>
          </w:p>
        </w:tc>
        <w:tc>
          <w:tcPr>
            <w:tcW w:w="1918" w:type="dxa"/>
          </w:tcPr>
          <w:p w:rsidR="00B306D8" w:rsidRPr="00FE712B" w:rsidRDefault="00B306D8" w:rsidP="00B306D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2018- август 2020</w:t>
            </w:r>
          </w:p>
        </w:tc>
        <w:tc>
          <w:tcPr>
            <w:tcW w:w="3515" w:type="dxa"/>
          </w:tcPr>
          <w:p w:rsidR="00B306D8" w:rsidRPr="00FE712B" w:rsidRDefault="00B306D8">
            <w:pPr>
              <w:rPr>
                <w:rFonts w:ascii="Times New Roman" w:hAnsi="Times New Roman" w:cs="Times New Roman"/>
              </w:rPr>
            </w:pPr>
          </w:p>
        </w:tc>
      </w:tr>
      <w:tr w:rsidR="00A3484E" w:rsidRPr="00DE5791" w:rsidTr="00D23C63">
        <w:tc>
          <w:tcPr>
            <w:tcW w:w="828" w:type="dxa"/>
            <w:vMerge w:val="restart"/>
          </w:tcPr>
          <w:p w:rsidR="00A3484E" w:rsidRPr="00FE712B" w:rsidRDefault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A2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A3484E" w:rsidRPr="00FE712B" w:rsidRDefault="00A3484E" w:rsidP="005843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 «Муринский ЦО № 1»</w:t>
            </w:r>
          </w:p>
        </w:tc>
        <w:tc>
          <w:tcPr>
            <w:tcW w:w="2206" w:type="dxa"/>
          </w:tcPr>
          <w:p w:rsidR="00A3484E" w:rsidRPr="00FE712B" w:rsidRDefault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A3484E" w:rsidRPr="00FE712B" w:rsidRDefault="00A34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Школа-Лабораториум</w:t>
            </w:r>
            <w:proofErr w:type="spellEnd"/>
          </w:p>
        </w:tc>
        <w:tc>
          <w:tcPr>
            <w:tcW w:w="1918" w:type="dxa"/>
          </w:tcPr>
          <w:p w:rsidR="00A3484E" w:rsidRDefault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B306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A3484E" w:rsidRPr="00FE712B" w:rsidRDefault="00A3484E" w:rsidP="00B30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</w:t>
            </w:r>
            <w:r w:rsidR="00B306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A3484E" w:rsidRPr="00FE712B" w:rsidRDefault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М.А.Шаталов, д.п.н., ГАОУ ДПО «ЛОИРО»</w:t>
            </w:r>
          </w:p>
        </w:tc>
      </w:tr>
      <w:tr w:rsidR="00A3484E" w:rsidRPr="00DE5791" w:rsidTr="00D23C63">
        <w:tc>
          <w:tcPr>
            <w:tcW w:w="828" w:type="dxa"/>
            <w:vMerge/>
          </w:tcPr>
          <w:p w:rsidR="00A3484E" w:rsidRPr="00FE712B" w:rsidRDefault="00A3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A3484E" w:rsidRPr="00DE5791" w:rsidRDefault="00A3484E" w:rsidP="0058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3484E" w:rsidRDefault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A3484E" w:rsidRDefault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информационно-компьютерной среды как основное условие формирования информационной культуры школьника</w:t>
            </w:r>
          </w:p>
        </w:tc>
        <w:tc>
          <w:tcPr>
            <w:tcW w:w="1918" w:type="dxa"/>
          </w:tcPr>
          <w:p w:rsidR="00A3484E" w:rsidRDefault="00A3484E" w:rsidP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–</w:t>
            </w:r>
          </w:p>
          <w:p w:rsidR="00A3484E" w:rsidRDefault="00A3484E" w:rsidP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3515" w:type="dxa"/>
          </w:tcPr>
          <w:p w:rsidR="00A3484E" w:rsidRDefault="00A34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А.В.Ванюшкин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АОУ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ДПО «ЛОИРО»</w:t>
            </w:r>
          </w:p>
        </w:tc>
      </w:tr>
      <w:tr w:rsidR="00A3484E" w:rsidRPr="00DE5791" w:rsidTr="00D23C63">
        <w:tc>
          <w:tcPr>
            <w:tcW w:w="828" w:type="dxa"/>
            <w:vMerge/>
          </w:tcPr>
          <w:p w:rsidR="00A3484E" w:rsidRPr="00FE712B" w:rsidRDefault="00A3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A3484E" w:rsidRPr="00DE5791" w:rsidRDefault="00A3484E" w:rsidP="0058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3484E" w:rsidRDefault="00A3484E" w:rsidP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A3484E" w:rsidRDefault="00A3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A3484E" w:rsidRDefault="00BA179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A3484E" w:rsidRDefault="00A3484E" w:rsidP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BA179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A3484E" w:rsidRDefault="00A3484E" w:rsidP="00B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</w:t>
            </w:r>
            <w:r w:rsidR="00BA17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A3484E" w:rsidRDefault="00BA179E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BA179E" w:rsidRPr="00DE5791" w:rsidTr="00D23C63">
        <w:tc>
          <w:tcPr>
            <w:tcW w:w="828" w:type="dxa"/>
          </w:tcPr>
          <w:p w:rsidR="00BA179E" w:rsidRPr="00FE712B" w:rsidRDefault="00B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BA179E" w:rsidRPr="00DE5791" w:rsidRDefault="00BA179E" w:rsidP="0058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BA179E" w:rsidRDefault="00BA179E" w:rsidP="00A3484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 w:rsidRPr="00DE5791">
              <w:rPr>
                <w:rFonts w:ascii="Times New Roman" w:hAnsi="Times New Roman" w:cs="Times New Roman"/>
              </w:rPr>
              <w:lastRenderedPageBreak/>
              <w:t>пилотная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инновационная площадка</w:t>
            </w:r>
          </w:p>
        </w:tc>
        <w:tc>
          <w:tcPr>
            <w:tcW w:w="3774" w:type="dxa"/>
          </w:tcPr>
          <w:p w:rsidR="00BA179E" w:rsidRPr="00DE5791" w:rsidRDefault="00BA179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Реализация проектов «Ассоциация </w:t>
            </w:r>
            <w:r w:rsidRPr="00DE5791">
              <w:rPr>
                <w:rFonts w:ascii="Times New Roman" w:hAnsi="Times New Roman" w:cs="Times New Roman"/>
              </w:rPr>
              <w:lastRenderedPageBreak/>
              <w:t>новых школ»</w:t>
            </w:r>
          </w:p>
        </w:tc>
        <w:tc>
          <w:tcPr>
            <w:tcW w:w="1918" w:type="dxa"/>
          </w:tcPr>
          <w:p w:rsidR="00BA179E" w:rsidRDefault="00BA179E" w:rsidP="00B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2019 –</w:t>
            </w:r>
          </w:p>
          <w:p w:rsidR="00BA179E" w:rsidRDefault="00BA179E" w:rsidP="00B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 2020</w:t>
            </w:r>
          </w:p>
        </w:tc>
        <w:tc>
          <w:tcPr>
            <w:tcW w:w="3515" w:type="dxa"/>
          </w:tcPr>
          <w:p w:rsidR="00BA179E" w:rsidRPr="00DE5791" w:rsidRDefault="00BA179E">
            <w:pPr>
              <w:rPr>
                <w:rFonts w:ascii="Times New Roman" w:hAnsi="Times New Roman" w:cs="Times New Roman"/>
              </w:rPr>
            </w:pPr>
          </w:p>
        </w:tc>
      </w:tr>
      <w:tr w:rsidR="00096941" w:rsidRPr="00DE5791" w:rsidTr="00D23C63">
        <w:tc>
          <w:tcPr>
            <w:tcW w:w="828" w:type="dxa"/>
            <w:vMerge w:val="restart"/>
          </w:tcPr>
          <w:p w:rsidR="00096941" w:rsidRPr="00FE712B" w:rsidRDefault="00096941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45" w:type="dxa"/>
            <w:vMerge w:val="restart"/>
          </w:tcPr>
          <w:p w:rsidR="00096941" w:rsidRPr="00DE5791" w:rsidRDefault="00096941" w:rsidP="00A3484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 «Муринский ЦО № 2»</w:t>
            </w:r>
          </w:p>
        </w:tc>
        <w:tc>
          <w:tcPr>
            <w:tcW w:w="2206" w:type="dxa"/>
          </w:tcPr>
          <w:p w:rsidR="00096941" w:rsidRDefault="00096941" w:rsidP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096941" w:rsidRDefault="00096941" w:rsidP="00A3484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STEAM-ШКОЛА: от предметно-фундаментального обучения к STEAM-образованию</w:t>
            </w:r>
          </w:p>
        </w:tc>
        <w:tc>
          <w:tcPr>
            <w:tcW w:w="1918" w:type="dxa"/>
          </w:tcPr>
          <w:p w:rsidR="00096941" w:rsidRDefault="00096941" w:rsidP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–</w:t>
            </w:r>
          </w:p>
          <w:p w:rsidR="00096941" w:rsidRDefault="00096941" w:rsidP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096941" w:rsidRDefault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М.А.Шаталов, д.п.н., ГАОУ ДПО «ЛОИРО»</w:t>
            </w:r>
          </w:p>
        </w:tc>
      </w:tr>
      <w:tr w:rsidR="00096941" w:rsidRPr="00DE5791" w:rsidTr="00D23C63">
        <w:tc>
          <w:tcPr>
            <w:tcW w:w="828" w:type="dxa"/>
            <w:vMerge/>
          </w:tcPr>
          <w:p w:rsidR="00096941" w:rsidRDefault="00096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096941" w:rsidRPr="00DE5791" w:rsidRDefault="00096941" w:rsidP="00A3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096941" w:rsidRDefault="00096941" w:rsidP="00A3484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– фокус-группа</w:t>
            </w:r>
          </w:p>
        </w:tc>
        <w:tc>
          <w:tcPr>
            <w:tcW w:w="3774" w:type="dxa"/>
          </w:tcPr>
          <w:p w:rsidR="00096941" w:rsidRPr="00DE5791" w:rsidRDefault="00096941" w:rsidP="00A3484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Моделирование системы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методической работы</w:t>
            </w:r>
          </w:p>
        </w:tc>
        <w:tc>
          <w:tcPr>
            <w:tcW w:w="1918" w:type="dxa"/>
          </w:tcPr>
          <w:p w:rsidR="00096941" w:rsidRPr="00DE5791" w:rsidRDefault="00096941" w:rsidP="00C571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сентябрь 2019 -август 2020 </w:t>
            </w:r>
          </w:p>
          <w:p w:rsidR="00096941" w:rsidRDefault="00096941" w:rsidP="00A3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096941" w:rsidRPr="00DE5791" w:rsidRDefault="00096941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КошкинаВ.С</w:t>
            </w:r>
            <w:proofErr w:type="spellEnd"/>
            <w:r w:rsidRPr="00DE5791">
              <w:rPr>
                <w:rFonts w:ascii="Times New Roman" w:hAnsi="Times New Roman" w:cs="Times New Roman"/>
              </w:rPr>
              <w:t>., ГАОУ ДПО «ЛОИРО»,</w:t>
            </w:r>
          </w:p>
          <w:p w:rsidR="00096941" w:rsidRDefault="00096941" w:rsidP="00C571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Терешкова Н.Н., МУ «ВРМЦ»</w:t>
            </w:r>
          </w:p>
        </w:tc>
      </w:tr>
      <w:tr w:rsidR="00A3484E" w:rsidRPr="00DE5791" w:rsidTr="00D23C63">
        <w:tc>
          <w:tcPr>
            <w:tcW w:w="828" w:type="dxa"/>
          </w:tcPr>
          <w:p w:rsidR="00A3484E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9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A3484E" w:rsidRPr="00DE5791" w:rsidRDefault="00A3484E" w:rsidP="005843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Муринская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2206" w:type="dxa"/>
          </w:tcPr>
          <w:p w:rsidR="00A3484E" w:rsidRDefault="00C571F6" w:rsidP="00A3484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пилотная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инновационная площадка</w:t>
            </w:r>
          </w:p>
        </w:tc>
        <w:tc>
          <w:tcPr>
            <w:tcW w:w="3774" w:type="dxa"/>
          </w:tcPr>
          <w:p w:rsidR="00A3484E" w:rsidRDefault="00C571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проектов «Ассоциация новых школ»</w:t>
            </w:r>
          </w:p>
        </w:tc>
        <w:tc>
          <w:tcPr>
            <w:tcW w:w="1918" w:type="dxa"/>
          </w:tcPr>
          <w:p w:rsidR="00C571F6" w:rsidRDefault="00C571F6" w:rsidP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–</w:t>
            </w:r>
          </w:p>
          <w:p w:rsidR="00A3484E" w:rsidRDefault="00C571F6" w:rsidP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A3484E" w:rsidRDefault="00A3484E">
            <w:pPr>
              <w:rPr>
                <w:rFonts w:ascii="Times New Roman" w:hAnsi="Times New Roman" w:cs="Times New Roman"/>
              </w:rPr>
            </w:pPr>
          </w:p>
        </w:tc>
      </w:tr>
      <w:tr w:rsidR="00A3484E" w:rsidRPr="00DE5791" w:rsidTr="00D23C63">
        <w:tc>
          <w:tcPr>
            <w:tcW w:w="828" w:type="dxa"/>
            <w:vMerge w:val="restart"/>
          </w:tcPr>
          <w:p w:rsidR="00A3484E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9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A3484E" w:rsidRPr="00FE712B" w:rsidRDefault="00A3484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Ново-Девяткинская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2206" w:type="dxa"/>
          </w:tcPr>
          <w:p w:rsidR="00A3484E" w:rsidRPr="00FE712B" w:rsidRDefault="00C571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3774" w:type="dxa"/>
          </w:tcPr>
          <w:p w:rsidR="00A3484E" w:rsidRPr="00FE712B" w:rsidRDefault="00C571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918" w:type="dxa"/>
          </w:tcPr>
          <w:p w:rsidR="00A3484E" w:rsidRPr="00FE712B" w:rsidRDefault="00C571F6" w:rsidP="00A3484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май 2019 – август 2022</w:t>
            </w:r>
          </w:p>
        </w:tc>
        <w:tc>
          <w:tcPr>
            <w:tcW w:w="3515" w:type="dxa"/>
          </w:tcPr>
          <w:p w:rsidR="00A3484E" w:rsidRPr="00FE712B" w:rsidRDefault="00C571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Петухов Сергей Владимирович, канд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.ф</w:t>
            </w:r>
            <w:proofErr w:type="gramEnd"/>
            <w:r w:rsidRPr="00DE5791">
              <w:rPr>
                <w:rFonts w:ascii="Times New Roman" w:hAnsi="Times New Roman" w:cs="Times New Roman"/>
              </w:rPr>
              <w:t>илолог. наук, старший преподаватель кафедры филологического образования ГАОУ ДПО «ЛОИРО»</w:t>
            </w:r>
          </w:p>
        </w:tc>
      </w:tr>
      <w:tr w:rsidR="00A3484E" w:rsidRPr="00DE5791" w:rsidTr="00D23C63">
        <w:tc>
          <w:tcPr>
            <w:tcW w:w="828" w:type="dxa"/>
            <w:vMerge/>
          </w:tcPr>
          <w:p w:rsidR="00A3484E" w:rsidRPr="00FE712B" w:rsidRDefault="00A3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A3484E" w:rsidRPr="00DE5791" w:rsidRDefault="00A3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A3484E" w:rsidRDefault="00A3484E" w:rsidP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A3484E" w:rsidRDefault="00A3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A3484E" w:rsidRDefault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Олимпиадный лифт</w:t>
            </w:r>
          </w:p>
        </w:tc>
        <w:tc>
          <w:tcPr>
            <w:tcW w:w="1918" w:type="dxa"/>
          </w:tcPr>
          <w:p w:rsidR="00A3484E" w:rsidRDefault="00A3484E" w:rsidP="00A3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–</w:t>
            </w:r>
          </w:p>
          <w:p w:rsidR="00A3484E" w:rsidRDefault="00A3484E" w:rsidP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</w:t>
            </w:r>
            <w:r w:rsidR="00C571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A3484E" w:rsidRDefault="00A3484E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9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Осельковская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206" w:type="dxa"/>
          </w:tcPr>
          <w:p w:rsidR="00307630" w:rsidRPr="00FE712B" w:rsidRDefault="005C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307630" w:rsidRPr="00FE712B" w:rsidRDefault="0010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918" w:type="dxa"/>
          </w:tcPr>
          <w:p w:rsidR="00307630" w:rsidRDefault="005C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1073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5C5231" w:rsidRPr="00FE712B" w:rsidRDefault="005C5231" w:rsidP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</w:t>
            </w:r>
            <w:r w:rsidR="00C571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</w:tr>
      <w:tr w:rsidR="00C571F6" w:rsidRPr="00DE5791" w:rsidTr="00D23C63">
        <w:tc>
          <w:tcPr>
            <w:tcW w:w="828" w:type="dxa"/>
            <w:vMerge w:val="restart"/>
          </w:tcPr>
          <w:p w:rsidR="00C571F6" w:rsidRPr="00FE712B" w:rsidRDefault="00C571F6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9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C571F6" w:rsidRPr="00FE712B" w:rsidRDefault="00C571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Разметелевская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  </w:t>
            </w:r>
          </w:p>
        </w:tc>
        <w:tc>
          <w:tcPr>
            <w:tcW w:w="2206" w:type="dxa"/>
          </w:tcPr>
          <w:p w:rsidR="00C571F6" w:rsidRPr="00FE712B" w:rsidRDefault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C571F6" w:rsidRPr="00FE712B" w:rsidRDefault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начальной школы как субъект управления качеством образования</w:t>
            </w:r>
          </w:p>
        </w:tc>
        <w:tc>
          <w:tcPr>
            <w:tcW w:w="1918" w:type="dxa"/>
          </w:tcPr>
          <w:p w:rsidR="00C571F6" w:rsidRDefault="00C571F6" w:rsidP="005C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–</w:t>
            </w:r>
          </w:p>
          <w:p w:rsidR="00C571F6" w:rsidRPr="00FE712B" w:rsidRDefault="00C571F6" w:rsidP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C571F6" w:rsidRPr="00FE712B" w:rsidRDefault="00C57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О.Н.Мостова</w:t>
            </w:r>
            <w:proofErr w:type="spellEnd"/>
            <w:r>
              <w:rPr>
                <w:rFonts w:ascii="Times New Roman" w:hAnsi="Times New Roman" w:cs="Times New Roman"/>
              </w:rPr>
              <w:t>,  к.п.н., ГАОУ ДПО «ЛОИРО»</w:t>
            </w:r>
          </w:p>
        </w:tc>
      </w:tr>
      <w:tr w:rsidR="00C571F6" w:rsidRPr="00DE5791" w:rsidTr="00D23C63">
        <w:tc>
          <w:tcPr>
            <w:tcW w:w="828" w:type="dxa"/>
            <w:vMerge/>
          </w:tcPr>
          <w:p w:rsidR="00C571F6" w:rsidRPr="00FE712B" w:rsidRDefault="00C5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C571F6" w:rsidRPr="00DE5791" w:rsidRDefault="00C5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C571F6" w:rsidRDefault="00C571F6" w:rsidP="0010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C571F6" w:rsidRDefault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финансы</w:t>
            </w:r>
          </w:p>
        </w:tc>
        <w:tc>
          <w:tcPr>
            <w:tcW w:w="1918" w:type="dxa"/>
          </w:tcPr>
          <w:p w:rsidR="00C571F6" w:rsidRDefault="00C571F6" w:rsidP="0010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–</w:t>
            </w:r>
          </w:p>
          <w:p w:rsidR="00C571F6" w:rsidRDefault="00C571F6" w:rsidP="00C5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C571F6" w:rsidRDefault="00C571F6">
            <w:pPr>
              <w:rPr>
                <w:rFonts w:ascii="Times New Roman" w:hAnsi="Times New Roman" w:cs="Times New Roman"/>
              </w:rPr>
            </w:pPr>
          </w:p>
        </w:tc>
      </w:tr>
      <w:tr w:rsidR="00C571F6" w:rsidRPr="00DE5791" w:rsidTr="00D23C63">
        <w:tc>
          <w:tcPr>
            <w:tcW w:w="828" w:type="dxa"/>
            <w:vMerge/>
          </w:tcPr>
          <w:p w:rsidR="00C571F6" w:rsidRPr="00FE712B" w:rsidRDefault="00C5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C571F6" w:rsidRPr="00DE5791" w:rsidRDefault="00C5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C571F6" w:rsidRDefault="00C571F6" w:rsidP="0010738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 – проектная группа</w:t>
            </w:r>
          </w:p>
        </w:tc>
        <w:tc>
          <w:tcPr>
            <w:tcW w:w="3774" w:type="dxa"/>
          </w:tcPr>
          <w:p w:rsidR="00C571F6" w:rsidRDefault="00C571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Ленинградской </w:t>
            </w:r>
            <w:r w:rsidRPr="00DE5791">
              <w:rPr>
                <w:rFonts w:ascii="Times New Roman" w:hAnsi="Times New Roman" w:cs="Times New Roman"/>
              </w:rPr>
              <w:lastRenderedPageBreak/>
              <w:t>области в 2019 году</w:t>
            </w:r>
          </w:p>
        </w:tc>
        <w:tc>
          <w:tcPr>
            <w:tcW w:w="1918" w:type="dxa"/>
          </w:tcPr>
          <w:p w:rsidR="00C571F6" w:rsidRDefault="00C571F6" w:rsidP="0010738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сентябрь 2019-август 2020</w:t>
            </w:r>
          </w:p>
        </w:tc>
        <w:tc>
          <w:tcPr>
            <w:tcW w:w="3515" w:type="dxa"/>
          </w:tcPr>
          <w:p w:rsidR="00C571F6" w:rsidRDefault="00C571F6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969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"</w:t>
            </w:r>
            <w:proofErr w:type="spellStart"/>
            <w:r w:rsidRPr="00DE5791">
              <w:rPr>
                <w:rFonts w:ascii="Times New Roman" w:hAnsi="Times New Roman" w:cs="Times New Roman"/>
              </w:rPr>
              <w:t>Рахьинский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06" w:type="dxa"/>
          </w:tcPr>
          <w:p w:rsidR="00307630" w:rsidRPr="00FE712B" w:rsidRDefault="00020CF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Опытно-экспериментальная площадка ФГБНУ «Институт </w:t>
            </w:r>
            <w:proofErr w:type="gramStart"/>
            <w:r w:rsidRPr="00DE5791">
              <w:rPr>
                <w:rFonts w:ascii="Times New Roman" w:hAnsi="Times New Roman" w:cs="Times New Roman"/>
              </w:rPr>
              <w:t>стратегии развития образования Российской академии образования</w:t>
            </w:r>
            <w:proofErr w:type="gram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4" w:type="dxa"/>
          </w:tcPr>
          <w:p w:rsidR="00307630" w:rsidRPr="00FE712B" w:rsidRDefault="00020CF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Апробация примерной программы воспитания </w:t>
            </w:r>
            <w:proofErr w:type="gramStart"/>
            <w:r w:rsidRPr="00DE579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18" w:type="dxa"/>
          </w:tcPr>
          <w:p w:rsidR="00307630" w:rsidRPr="00FE712B" w:rsidRDefault="00020CF9" w:rsidP="0010738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октябрь 2019 -август 2021</w:t>
            </w:r>
          </w:p>
        </w:tc>
        <w:tc>
          <w:tcPr>
            <w:tcW w:w="3515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9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«Романовская СОШ»</w:t>
            </w:r>
          </w:p>
        </w:tc>
        <w:tc>
          <w:tcPr>
            <w:tcW w:w="2206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307630" w:rsidRPr="00FE712B" w:rsidRDefault="00307630" w:rsidP="005C5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9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МОУ «Гимназия </w:t>
            </w:r>
            <w:proofErr w:type="gramStart"/>
            <w:r w:rsidRPr="00DE5791">
              <w:rPr>
                <w:rFonts w:ascii="Times New Roman" w:hAnsi="Times New Roman" w:cs="Times New Roman"/>
              </w:rPr>
              <w:t>г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Сертолово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6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</w:tr>
      <w:tr w:rsidR="008702EF" w:rsidRPr="00DE5791" w:rsidTr="00D23C63">
        <w:trPr>
          <w:trHeight w:val="1538"/>
        </w:trPr>
        <w:tc>
          <w:tcPr>
            <w:tcW w:w="828" w:type="dxa"/>
          </w:tcPr>
          <w:p w:rsidR="008702EF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9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8702EF" w:rsidRPr="00FE712B" w:rsidRDefault="008702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2206" w:type="dxa"/>
          </w:tcPr>
          <w:p w:rsidR="00107380" w:rsidRDefault="008702EF" w:rsidP="0010738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МИП</w:t>
            </w:r>
            <w:r w:rsidR="00107380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107380">
              <w:rPr>
                <w:rFonts w:ascii="Times New Roman" w:hAnsi="Times New Roman" w:cs="Times New Roman"/>
              </w:rPr>
              <w:t>се</w:t>
            </w:r>
            <w:proofErr w:type="gramEnd"/>
            <w:r w:rsidR="00107380"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8702EF" w:rsidRPr="00FE712B" w:rsidRDefault="008702EF" w:rsidP="00795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8702EF" w:rsidRPr="00FE712B" w:rsidRDefault="0010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Олимпиадный лифт</w:t>
            </w:r>
          </w:p>
        </w:tc>
        <w:tc>
          <w:tcPr>
            <w:tcW w:w="1918" w:type="dxa"/>
          </w:tcPr>
          <w:p w:rsidR="008702EF" w:rsidRPr="00FE712B" w:rsidRDefault="008702EF" w:rsidP="00020CF9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 w:rsidR="00107380">
              <w:rPr>
                <w:rFonts w:ascii="Times New Roman" w:hAnsi="Times New Roman" w:cs="Times New Roman"/>
              </w:rPr>
              <w:t>8</w:t>
            </w:r>
            <w:r w:rsidRPr="00FE712B">
              <w:rPr>
                <w:rFonts w:ascii="Times New Roman" w:hAnsi="Times New Roman" w:cs="Times New Roman"/>
              </w:rPr>
              <w:t xml:space="preserve">  – август 20</w:t>
            </w:r>
            <w:r w:rsidR="00020C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8702EF" w:rsidRPr="00FE712B" w:rsidRDefault="008702EF" w:rsidP="00795E14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A2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AA5FF4" w:rsidP="00020CF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r w:rsidR="00020CF9" w:rsidRPr="00DE5791">
              <w:rPr>
                <w:rFonts w:ascii="Times New Roman" w:hAnsi="Times New Roman" w:cs="Times New Roman"/>
              </w:rPr>
              <w:t>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</w:t>
            </w:r>
            <w:r w:rsidR="00020CF9" w:rsidRPr="00DE5791">
              <w:rPr>
                <w:rFonts w:ascii="Times New Roman" w:hAnsi="Times New Roman" w:cs="Times New Roman"/>
              </w:rPr>
              <w:t>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r w:rsidR="00020CF9" w:rsidRPr="00DE5791">
              <w:rPr>
                <w:rFonts w:ascii="Times New Roman" w:hAnsi="Times New Roman" w:cs="Times New Roman"/>
              </w:rPr>
              <w:t>ЦО</w:t>
            </w:r>
            <w:r w:rsidRPr="00DE5791">
              <w:rPr>
                <w:rFonts w:ascii="Times New Roman" w:hAnsi="Times New Roman" w:cs="Times New Roman"/>
              </w:rPr>
              <w:t xml:space="preserve"> № 2»</w:t>
            </w:r>
          </w:p>
        </w:tc>
        <w:tc>
          <w:tcPr>
            <w:tcW w:w="2206" w:type="dxa"/>
          </w:tcPr>
          <w:p w:rsidR="00307630" w:rsidRPr="00FE712B" w:rsidRDefault="002C3499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020CF9" w:rsidRPr="00FE712B" w:rsidRDefault="00020CF9" w:rsidP="00020CF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моделей интеграции общего и дополнительного образования</w:t>
            </w:r>
          </w:p>
        </w:tc>
        <w:tc>
          <w:tcPr>
            <w:tcW w:w="1918" w:type="dxa"/>
          </w:tcPr>
          <w:p w:rsidR="002C3499" w:rsidRPr="00DE5791" w:rsidRDefault="002C349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</w:t>
            </w:r>
            <w:r w:rsidR="00020CF9" w:rsidRPr="00DE5791">
              <w:rPr>
                <w:rFonts w:ascii="Times New Roman" w:hAnsi="Times New Roman" w:cs="Times New Roman"/>
              </w:rPr>
              <w:t>7</w:t>
            </w:r>
            <w:r w:rsidRPr="00DE5791">
              <w:rPr>
                <w:rFonts w:ascii="Times New Roman" w:hAnsi="Times New Roman" w:cs="Times New Roman"/>
              </w:rPr>
              <w:t xml:space="preserve"> -август 20</w:t>
            </w:r>
            <w:r w:rsidR="00020CF9" w:rsidRPr="00DE5791">
              <w:rPr>
                <w:rFonts w:ascii="Times New Roman" w:hAnsi="Times New Roman" w:cs="Times New Roman"/>
              </w:rPr>
              <w:t>20</w:t>
            </w:r>
          </w:p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07630" w:rsidRPr="00FE712B" w:rsidRDefault="00020C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Л.Б.Куценко-Барскова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ДПО «ЛОИРО»</w:t>
            </w:r>
          </w:p>
        </w:tc>
      </w:tr>
      <w:tr w:rsidR="00905E90" w:rsidRPr="00DE5791" w:rsidTr="00D23C63">
        <w:tc>
          <w:tcPr>
            <w:tcW w:w="828" w:type="dxa"/>
            <w:vMerge w:val="restart"/>
          </w:tcPr>
          <w:p w:rsidR="00905E90" w:rsidRPr="00FE712B" w:rsidRDefault="00905E90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9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905E90" w:rsidRPr="00FE712B" w:rsidRDefault="00905E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 «Свердловский ЦО»</w:t>
            </w:r>
          </w:p>
        </w:tc>
        <w:tc>
          <w:tcPr>
            <w:tcW w:w="2206" w:type="dxa"/>
          </w:tcPr>
          <w:p w:rsidR="00905E90" w:rsidRDefault="00905E90" w:rsidP="0010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905E90" w:rsidRPr="00FE712B" w:rsidRDefault="0090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905E90" w:rsidRPr="00FE712B" w:rsidRDefault="0090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ФГОС ДО»</w:t>
            </w:r>
          </w:p>
        </w:tc>
        <w:tc>
          <w:tcPr>
            <w:tcW w:w="1918" w:type="dxa"/>
          </w:tcPr>
          <w:p w:rsidR="00905E90" w:rsidRPr="00DE5791" w:rsidRDefault="00905E90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сентябрь 2017 -август 2020</w:t>
            </w:r>
          </w:p>
          <w:p w:rsidR="00905E90" w:rsidRPr="00FE712B" w:rsidRDefault="0090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905E90" w:rsidRPr="00FE712B" w:rsidRDefault="0090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С.В.Никитина, Н.В.Бурим, </w:t>
            </w:r>
            <w:proofErr w:type="spellStart"/>
            <w:r>
              <w:rPr>
                <w:rFonts w:ascii="Times New Roman" w:hAnsi="Times New Roman" w:cs="Times New Roman"/>
              </w:rPr>
              <w:t>О.А.Бутина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</w:rPr>
              <w:t>, методисты МУ «ВРМЦ»</w:t>
            </w:r>
          </w:p>
        </w:tc>
      </w:tr>
      <w:tr w:rsidR="00905E90" w:rsidRPr="00DE5791" w:rsidTr="00D23C63">
        <w:tc>
          <w:tcPr>
            <w:tcW w:w="828" w:type="dxa"/>
            <w:vMerge/>
          </w:tcPr>
          <w:p w:rsidR="00905E90" w:rsidRDefault="0090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905E90" w:rsidRPr="00DE5791" w:rsidRDefault="0090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05E90" w:rsidRDefault="00905E90" w:rsidP="00107380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МИП (творческая группа)</w:t>
            </w:r>
          </w:p>
        </w:tc>
        <w:tc>
          <w:tcPr>
            <w:tcW w:w="3774" w:type="dxa"/>
          </w:tcPr>
          <w:p w:rsidR="00905E90" w:rsidRDefault="00905E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проекта ранней профессиональной ориентации обучающихся 6-11 классов общеобразовательных организаций «Билет в будущее»</w:t>
            </w:r>
          </w:p>
        </w:tc>
        <w:tc>
          <w:tcPr>
            <w:tcW w:w="1918" w:type="dxa"/>
          </w:tcPr>
          <w:p w:rsidR="00905E90" w:rsidRDefault="00905E90" w:rsidP="0090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2019 – </w:t>
            </w:r>
          </w:p>
          <w:p w:rsidR="00905E90" w:rsidRPr="00DE5791" w:rsidRDefault="00905E90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905E90" w:rsidRDefault="00905E90">
            <w:pPr>
              <w:rPr>
                <w:rFonts w:ascii="Times New Roman" w:hAnsi="Times New Roman" w:cs="Times New Roman"/>
              </w:rPr>
            </w:pPr>
          </w:p>
        </w:tc>
      </w:tr>
      <w:tr w:rsidR="00905E90" w:rsidRPr="00DE5791" w:rsidTr="00D23C63">
        <w:tc>
          <w:tcPr>
            <w:tcW w:w="828" w:type="dxa"/>
          </w:tcPr>
          <w:p w:rsidR="00905E90" w:rsidRDefault="0090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905E90" w:rsidRPr="00DE5791" w:rsidRDefault="0090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05E90" w:rsidRPr="0002696D" w:rsidRDefault="00905E90" w:rsidP="0010738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3774" w:type="dxa"/>
          </w:tcPr>
          <w:p w:rsidR="00905E90" w:rsidRPr="00DE5791" w:rsidRDefault="00905E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918" w:type="dxa"/>
          </w:tcPr>
          <w:p w:rsidR="00905E90" w:rsidRDefault="00905E90" w:rsidP="00905E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май 2019 – август 2022</w:t>
            </w:r>
          </w:p>
        </w:tc>
        <w:tc>
          <w:tcPr>
            <w:tcW w:w="3515" w:type="dxa"/>
          </w:tcPr>
          <w:p w:rsidR="00905E90" w:rsidRDefault="00905E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Петухов Сергей Владимирович, канд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.ф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илолог. наук, старший преподаватель кафедры филологического образования </w:t>
            </w:r>
            <w:r w:rsidRPr="00DE5791">
              <w:rPr>
                <w:rFonts w:ascii="Times New Roman" w:hAnsi="Times New Roman" w:cs="Times New Roman"/>
              </w:rPr>
              <w:lastRenderedPageBreak/>
              <w:t>ГАОУ ДПО «ЛОИРО»</w:t>
            </w:r>
          </w:p>
        </w:tc>
      </w:tr>
      <w:tr w:rsidR="00905E90" w:rsidRPr="00DE5791" w:rsidTr="00D23C63">
        <w:tc>
          <w:tcPr>
            <w:tcW w:w="828" w:type="dxa"/>
            <w:vMerge w:val="restart"/>
          </w:tcPr>
          <w:p w:rsidR="00905E90" w:rsidRPr="00FE712B" w:rsidRDefault="00905E90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969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905E90" w:rsidRPr="00FE712B" w:rsidRDefault="00905E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06" w:type="dxa"/>
          </w:tcPr>
          <w:p w:rsidR="00905E90" w:rsidRPr="00FE712B" w:rsidRDefault="00905E90" w:rsidP="00365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712B">
              <w:rPr>
                <w:rFonts w:ascii="Times New Roman" w:hAnsi="Times New Roman" w:cs="Times New Roman"/>
              </w:rPr>
              <w:t>ИП</w:t>
            </w:r>
          </w:p>
          <w:p w:rsidR="00905E90" w:rsidRPr="00FE712B" w:rsidRDefault="00905E90" w:rsidP="0036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905E90" w:rsidRPr="00FE712B" w:rsidRDefault="00905E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Стратовое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русскому языку и математике в классах на уровне основного общего образования</w:t>
            </w:r>
          </w:p>
        </w:tc>
        <w:tc>
          <w:tcPr>
            <w:tcW w:w="1918" w:type="dxa"/>
          </w:tcPr>
          <w:p w:rsidR="00905E90" w:rsidRPr="00FE712B" w:rsidRDefault="00905E90" w:rsidP="00905E9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FE712B">
              <w:rPr>
                <w:rFonts w:ascii="Times New Roman" w:hAnsi="Times New Roman" w:cs="Times New Roman"/>
              </w:rPr>
              <w:t xml:space="preserve"> - август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05E90" w:rsidRPr="00FE712B" w:rsidRDefault="00905E90" w:rsidP="00DE5791">
            <w:pPr>
              <w:rPr>
                <w:rFonts w:ascii="Times New Roman" w:hAnsi="Times New Roman" w:cs="Times New Roman"/>
              </w:rPr>
            </w:pPr>
          </w:p>
        </w:tc>
      </w:tr>
      <w:tr w:rsidR="00905E90" w:rsidRPr="00DE5791" w:rsidTr="00D23C63">
        <w:tc>
          <w:tcPr>
            <w:tcW w:w="828" w:type="dxa"/>
            <w:vMerge/>
          </w:tcPr>
          <w:p w:rsidR="00905E90" w:rsidRDefault="0090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905E90" w:rsidRPr="00DE5791" w:rsidRDefault="00905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05E90" w:rsidRDefault="00905E90" w:rsidP="00365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905E90" w:rsidRDefault="00905E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системы оценки качества образования на основе программного продукта «1С: оценка качества образования. Школа»</w:t>
            </w:r>
          </w:p>
        </w:tc>
        <w:tc>
          <w:tcPr>
            <w:tcW w:w="1918" w:type="dxa"/>
          </w:tcPr>
          <w:p w:rsidR="00905E90" w:rsidRPr="00FE712B" w:rsidRDefault="00905E90" w:rsidP="00905E9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9</w:t>
            </w:r>
            <w:r w:rsidRPr="00FE712B">
              <w:rPr>
                <w:rFonts w:ascii="Times New Roman" w:hAnsi="Times New Roman" w:cs="Times New Roman"/>
              </w:rPr>
              <w:t xml:space="preserve"> - август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05E90" w:rsidRPr="00FE712B" w:rsidRDefault="00905E90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Фомина Н.Б., к.п.н., ведущий научный сотрудник Института управления образованием РАО</w:t>
            </w:r>
          </w:p>
        </w:tc>
      </w:tr>
      <w:tr w:rsidR="009B5615" w:rsidRPr="00DE5791" w:rsidTr="00ED21A9">
        <w:trPr>
          <w:trHeight w:val="769"/>
        </w:trPr>
        <w:tc>
          <w:tcPr>
            <w:tcW w:w="828" w:type="dxa"/>
          </w:tcPr>
          <w:p w:rsidR="009B5615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</w:tcPr>
          <w:p w:rsidR="009B5615" w:rsidRPr="00FE712B" w:rsidRDefault="009B56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06" w:type="dxa"/>
          </w:tcPr>
          <w:p w:rsidR="00905E90" w:rsidRDefault="00905E90" w:rsidP="0090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9B5615" w:rsidRPr="00FE712B" w:rsidRDefault="009B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9B5615" w:rsidRPr="00FE712B" w:rsidRDefault="00905E9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905E90" w:rsidRDefault="00905E90" w:rsidP="0090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–</w:t>
            </w:r>
          </w:p>
          <w:p w:rsidR="009B5615" w:rsidRPr="00FE712B" w:rsidRDefault="00905E90" w:rsidP="0090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9B5615" w:rsidRPr="00FE712B" w:rsidRDefault="00905E90" w:rsidP="00ED21A9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75576F" w:rsidRPr="00DE5791" w:rsidTr="00D23C63">
        <w:tc>
          <w:tcPr>
            <w:tcW w:w="828" w:type="dxa"/>
            <w:vMerge w:val="restart"/>
          </w:tcPr>
          <w:p w:rsidR="0075576F" w:rsidRPr="00FE712B" w:rsidRDefault="0075576F" w:rsidP="00DE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9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75576F" w:rsidRPr="00FE712B" w:rsidRDefault="0075576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Янинский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06" w:type="dxa"/>
          </w:tcPr>
          <w:p w:rsidR="0075576F" w:rsidRPr="00FE712B" w:rsidRDefault="0075576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Федеральная экспериментальная площадка ФИРО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  <w:tc>
          <w:tcPr>
            <w:tcW w:w="3774" w:type="dxa"/>
          </w:tcPr>
          <w:p w:rsidR="0075576F" w:rsidRPr="00FE712B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Функциональная модель «Школа – центр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адаптации детей и подростков»</w:t>
            </w:r>
          </w:p>
        </w:tc>
        <w:tc>
          <w:tcPr>
            <w:tcW w:w="1918" w:type="dxa"/>
          </w:tcPr>
          <w:p w:rsidR="0075576F" w:rsidRPr="00FE712B" w:rsidRDefault="0075576F" w:rsidP="009B56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июль 2019 – август 2023</w:t>
            </w:r>
          </w:p>
        </w:tc>
        <w:tc>
          <w:tcPr>
            <w:tcW w:w="3515" w:type="dxa"/>
          </w:tcPr>
          <w:p w:rsidR="0075576F" w:rsidRPr="00FE712B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Попова И.Н., ведущий научный сотрудник НИЦ социализации и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персонализации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образования детей ФИРО РАНХИГС, к.п.н., доцент</w:t>
            </w:r>
          </w:p>
        </w:tc>
      </w:tr>
      <w:tr w:rsidR="0075576F" w:rsidRPr="00DE5791" w:rsidTr="00D23C63">
        <w:tc>
          <w:tcPr>
            <w:tcW w:w="828" w:type="dxa"/>
            <w:vMerge/>
          </w:tcPr>
          <w:p w:rsidR="0075576F" w:rsidRDefault="0075576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5576F" w:rsidRPr="00DE5791" w:rsidRDefault="0075576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5576F" w:rsidRPr="00DE5791" w:rsidRDefault="0075576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Инновационная площадка ФГБНУ «Институт изучения детства, семьи и воспитания Российской академии образования»</w:t>
            </w:r>
          </w:p>
        </w:tc>
        <w:tc>
          <w:tcPr>
            <w:tcW w:w="3774" w:type="dxa"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Комплексная модель организации социально значимой деятельности детей и подростков как ресурс формирования гражданской идентичности личности</w:t>
            </w:r>
          </w:p>
        </w:tc>
        <w:tc>
          <w:tcPr>
            <w:tcW w:w="1918" w:type="dxa"/>
          </w:tcPr>
          <w:p w:rsidR="0075576F" w:rsidRPr="00FE712B" w:rsidRDefault="0075576F" w:rsidP="009B56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июнь 2019 – август 2023</w:t>
            </w:r>
          </w:p>
        </w:tc>
        <w:tc>
          <w:tcPr>
            <w:tcW w:w="3515" w:type="dxa"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 Х.Т. ведущий научный сотрудник ФГБНУ «Институт изучения детства, семьи и воспитания РАО», </w:t>
            </w:r>
            <w:proofErr w:type="gramStart"/>
            <w:r w:rsidRPr="00DE5791">
              <w:rPr>
                <w:rFonts w:ascii="Times New Roman" w:hAnsi="Times New Roman" w:cs="Times New Roman"/>
              </w:rPr>
              <w:t>к</w:t>
            </w:r>
            <w:proofErr w:type="gramEnd"/>
            <w:r w:rsidRPr="00DE5791">
              <w:rPr>
                <w:rFonts w:ascii="Times New Roman" w:hAnsi="Times New Roman" w:cs="Times New Roman"/>
              </w:rPr>
              <w:t>.и.н., доцент</w:t>
            </w:r>
          </w:p>
        </w:tc>
      </w:tr>
      <w:tr w:rsidR="0075576F" w:rsidRPr="00DE5791" w:rsidTr="00D23C63">
        <w:tc>
          <w:tcPr>
            <w:tcW w:w="828" w:type="dxa"/>
            <w:vMerge/>
          </w:tcPr>
          <w:p w:rsidR="0075576F" w:rsidRDefault="0075576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5576F" w:rsidRPr="00DE5791" w:rsidRDefault="0075576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5576F" w:rsidRPr="00DE5791" w:rsidRDefault="0075576F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Апробационная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площадк</w:t>
            </w:r>
            <w:proofErr w:type="gramStart"/>
            <w:r w:rsidRPr="00DE5791">
              <w:rPr>
                <w:rFonts w:ascii="Times New Roman" w:hAnsi="Times New Roman" w:cs="Times New Roman"/>
              </w:rPr>
              <w:t>а ООО</w:t>
            </w:r>
            <w:proofErr w:type="gramEnd"/>
            <w:r w:rsidRPr="00DE5791">
              <w:rPr>
                <w:rFonts w:ascii="Times New Roman" w:hAnsi="Times New Roman" w:cs="Times New Roman"/>
              </w:rPr>
              <w:t> «Русское слово – учебник»</w:t>
            </w:r>
          </w:p>
        </w:tc>
        <w:tc>
          <w:tcPr>
            <w:tcW w:w="3774" w:type="dxa"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Апробация курса внеурочной деятельности по развитию добровольческого движения «Дорогою добра» (авторы Х.Т.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DE5791">
              <w:rPr>
                <w:rFonts w:ascii="Times New Roman" w:hAnsi="Times New Roman" w:cs="Times New Roman"/>
              </w:rPr>
              <w:t>, И.Б. Шульгина)</w:t>
            </w:r>
          </w:p>
        </w:tc>
        <w:tc>
          <w:tcPr>
            <w:tcW w:w="1918" w:type="dxa"/>
          </w:tcPr>
          <w:p w:rsidR="0075576F" w:rsidRPr="00DE5791" w:rsidRDefault="0075576F" w:rsidP="009B56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июнь 2019 – август 2023</w:t>
            </w:r>
          </w:p>
        </w:tc>
        <w:tc>
          <w:tcPr>
            <w:tcW w:w="3515" w:type="dxa"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Шульгина И.Б., методист 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Янинская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СОШ», к.п.</w:t>
            </w:r>
            <w:proofErr w:type="gramStart"/>
            <w:r w:rsidRPr="00DE5791">
              <w:rPr>
                <w:rFonts w:ascii="Times New Roman" w:hAnsi="Times New Roman" w:cs="Times New Roman"/>
              </w:rPr>
              <w:t>н</w:t>
            </w:r>
            <w:proofErr w:type="gramEnd"/>
            <w:r w:rsidRPr="00DE5791">
              <w:rPr>
                <w:rFonts w:ascii="Times New Roman" w:hAnsi="Times New Roman" w:cs="Times New Roman"/>
              </w:rPr>
              <w:t>.</w:t>
            </w:r>
          </w:p>
        </w:tc>
      </w:tr>
      <w:tr w:rsidR="0075576F" w:rsidRPr="00DE5791" w:rsidTr="00D23C63">
        <w:tc>
          <w:tcPr>
            <w:tcW w:w="828" w:type="dxa"/>
            <w:vMerge/>
          </w:tcPr>
          <w:p w:rsidR="0075576F" w:rsidRDefault="0075576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5576F" w:rsidRPr="00DE5791" w:rsidRDefault="0075576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5576F" w:rsidRPr="00DE5791" w:rsidRDefault="0075576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3774" w:type="dxa"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Создание условий психолого-педагогической поддержки семьи и повышение компетентности </w:t>
            </w:r>
            <w:r w:rsidRPr="00DE5791">
              <w:rPr>
                <w:rFonts w:ascii="Times New Roman" w:hAnsi="Times New Roman" w:cs="Times New Roman"/>
              </w:rPr>
              <w:lastRenderedPageBreak/>
              <w:t>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1918" w:type="dxa"/>
          </w:tcPr>
          <w:p w:rsidR="0075576F" w:rsidRPr="00DE5791" w:rsidRDefault="0075576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март 2019</w:t>
            </w:r>
          </w:p>
          <w:p w:rsidR="0075576F" w:rsidRPr="00DE5791" w:rsidRDefault="0075576F" w:rsidP="00477F3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 август 2022</w:t>
            </w:r>
          </w:p>
        </w:tc>
        <w:tc>
          <w:tcPr>
            <w:tcW w:w="3515" w:type="dxa"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Никитина С.В.,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канд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.п</w:t>
            </w:r>
            <w:proofErr w:type="gramEnd"/>
            <w:r w:rsidRPr="00DE5791">
              <w:rPr>
                <w:rFonts w:ascii="Times New Roman" w:hAnsi="Times New Roman" w:cs="Times New Roman"/>
              </w:rPr>
              <w:t>ед.наук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, доцент, заведующий кафедрой дошкольного образования ГАОУ </w:t>
            </w:r>
            <w:r w:rsidRPr="00DE5791">
              <w:rPr>
                <w:rFonts w:ascii="Times New Roman" w:hAnsi="Times New Roman" w:cs="Times New Roman"/>
              </w:rPr>
              <w:lastRenderedPageBreak/>
              <w:t>ДПО «ЛОИРО»</w:t>
            </w:r>
          </w:p>
        </w:tc>
      </w:tr>
      <w:tr w:rsidR="0075576F" w:rsidRPr="00DE5791" w:rsidTr="00D23C63">
        <w:tc>
          <w:tcPr>
            <w:tcW w:w="828" w:type="dxa"/>
            <w:vMerge/>
          </w:tcPr>
          <w:p w:rsidR="0075576F" w:rsidRPr="00FE712B" w:rsidRDefault="0075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5576F" w:rsidRPr="00FE712B" w:rsidRDefault="0075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75576F" w:rsidRPr="00FE712B" w:rsidRDefault="0075576F" w:rsidP="00477F3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Развитие устной и письменной речи учащихся </w:t>
            </w:r>
            <w:r>
              <w:rPr>
                <w:rFonts w:ascii="Times New Roman" w:hAnsi="Times New Roman" w:cs="Times New Roman"/>
              </w:rPr>
              <w:t xml:space="preserve"> при работе с учебно-научным текстом</w:t>
            </w:r>
          </w:p>
        </w:tc>
        <w:tc>
          <w:tcPr>
            <w:tcW w:w="1918" w:type="dxa"/>
          </w:tcPr>
          <w:p w:rsidR="0075576F" w:rsidRPr="00FE712B" w:rsidRDefault="0075576F" w:rsidP="0090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712B">
              <w:rPr>
                <w:rFonts w:ascii="Times New Roman" w:hAnsi="Times New Roman" w:cs="Times New Roman"/>
              </w:rPr>
              <w:t>ентябрь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FE712B">
              <w:rPr>
                <w:rFonts w:ascii="Times New Roman" w:hAnsi="Times New Roman" w:cs="Times New Roman"/>
              </w:rPr>
              <w:t xml:space="preserve"> –август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75576F" w:rsidRPr="00FE712B" w:rsidRDefault="0075576F" w:rsidP="00764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Л.В.Савельева, д.п.н. РГПУ </w:t>
            </w:r>
            <w:proofErr w:type="spellStart"/>
            <w:r>
              <w:rPr>
                <w:rFonts w:ascii="Times New Roman" w:hAnsi="Times New Roman" w:cs="Times New Roman"/>
              </w:rPr>
              <w:t>им.А.И.Герцена</w:t>
            </w:r>
            <w:proofErr w:type="spellEnd"/>
          </w:p>
        </w:tc>
      </w:tr>
      <w:tr w:rsidR="0075576F" w:rsidRPr="00DE5791" w:rsidTr="00D23C63">
        <w:tc>
          <w:tcPr>
            <w:tcW w:w="828" w:type="dxa"/>
            <w:vMerge/>
          </w:tcPr>
          <w:p w:rsidR="0075576F" w:rsidRPr="00FE712B" w:rsidRDefault="0075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5576F" w:rsidRDefault="0075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75576F" w:rsidRDefault="0075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педагогов к организации деятельности по начальному техническому моделированию в дошкольных группах</w:t>
            </w:r>
          </w:p>
        </w:tc>
        <w:tc>
          <w:tcPr>
            <w:tcW w:w="1918" w:type="dxa"/>
          </w:tcPr>
          <w:p w:rsidR="0075576F" w:rsidRDefault="0075576F" w:rsidP="00905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712B">
              <w:rPr>
                <w:rFonts w:ascii="Times New Roman" w:hAnsi="Times New Roman" w:cs="Times New Roman"/>
              </w:rPr>
              <w:t>ентябрь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FE712B">
              <w:rPr>
                <w:rFonts w:ascii="Times New Roman" w:hAnsi="Times New Roman" w:cs="Times New Roman"/>
              </w:rPr>
              <w:t xml:space="preserve"> –август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75576F" w:rsidRPr="00FE712B" w:rsidRDefault="0075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М.А.Горюнова, к.п.н., методист МУ «ВРМЦ»</w:t>
            </w:r>
          </w:p>
        </w:tc>
      </w:tr>
      <w:tr w:rsidR="0075576F" w:rsidRPr="00DE5791" w:rsidTr="00D23C63">
        <w:tc>
          <w:tcPr>
            <w:tcW w:w="828" w:type="dxa"/>
            <w:vMerge/>
          </w:tcPr>
          <w:p w:rsidR="0075576F" w:rsidRPr="00FE712B" w:rsidRDefault="0075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5576F" w:rsidRDefault="0075576F" w:rsidP="00477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75576F" w:rsidRDefault="0075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75576F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75576F" w:rsidRDefault="0075576F" w:rsidP="0075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–</w:t>
            </w:r>
          </w:p>
          <w:p w:rsidR="0075576F" w:rsidRDefault="0075576F" w:rsidP="0075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3515" w:type="dxa"/>
          </w:tcPr>
          <w:p w:rsidR="0075576F" w:rsidRDefault="0075576F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Есликова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Е.В., Воспитанник И.В., ГАОУ ДПО «ЛОИРО»</w:t>
            </w:r>
          </w:p>
        </w:tc>
      </w:tr>
      <w:tr w:rsidR="009B5615" w:rsidRPr="00DE5791" w:rsidTr="00D23C63">
        <w:tc>
          <w:tcPr>
            <w:tcW w:w="828" w:type="dxa"/>
          </w:tcPr>
          <w:p w:rsidR="009B5615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9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9B5615" w:rsidRPr="00DE5791" w:rsidRDefault="009B56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«ВОСОШ №2»</w:t>
            </w:r>
          </w:p>
        </w:tc>
        <w:tc>
          <w:tcPr>
            <w:tcW w:w="2206" w:type="dxa"/>
          </w:tcPr>
          <w:p w:rsidR="009B5615" w:rsidRDefault="00347C0C" w:rsidP="00347C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УровеньОО</w:t>
            </w:r>
            <w:proofErr w:type="spellEnd"/>
          </w:p>
        </w:tc>
        <w:tc>
          <w:tcPr>
            <w:tcW w:w="3774" w:type="dxa"/>
          </w:tcPr>
          <w:p w:rsidR="009B5615" w:rsidRDefault="00347C0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Патриотическое воспитание в открытой школе  в условиях введения ФГОС</w:t>
            </w:r>
          </w:p>
        </w:tc>
        <w:tc>
          <w:tcPr>
            <w:tcW w:w="1918" w:type="dxa"/>
          </w:tcPr>
          <w:p w:rsidR="009B5615" w:rsidRDefault="00347C0C" w:rsidP="009B56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– август 2021</w:t>
            </w:r>
          </w:p>
        </w:tc>
        <w:tc>
          <w:tcPr>
            <w:tcW w:w="3515" w:type="dxa"/>
          </w:tcPr>
          <w:p w:rsidR="009B5615" w:rsidRDefault="00347C0C" w:rsidP="00347C0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Пушкина И.Ф., заместитель директора по УВР</w:t>
            </w: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9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1» г</w:t>
            </w:r>
            <w:proofErr w:type="gramStart"/>
            <w:r w:rsidRPr="00DE5791">
              <w:rPr>
                <w:rFonts w:ascii="Times New Roman" w:hAnsi="Times New Roman" w:cs="Times New Roman"/>
              </w:rPr>
              <w:t>.В</w:t>
            </w:r>
            <w:proofErr w:type="gramEnd"/>
            <w:r w:rsidRPr="00DE5791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206" w:type="dxa"/>
          </w:tcPr>
          <w:p w:rsidR="00307630" w:rsidRPr="00FE712B" w:rsidRDefault="008D4D71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4" w:type="dxa"/>
          </w:tcPr>
          <w:p w:rsidR="00307630" w:rsidRPr="00FE712B" w:rsidRDefault="008D4D71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</w:tcPr>
          <w:p w:rsidR="00307630" w:rsidRPr="00FE712B" w:rsidRDefault="008D4D71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5" w:type="dxa"/>
          </w:tcPr>
          <w:p w:rsidR="00307630" w:rsidRPr="00FE712B" w:rsidRDefault="008D4D71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9B5615" w:rsidRPr="00DE5791" w:rsidTr="00D23C63">
        <w:tc>
          <w:tcPr>
            <w:tcW w:w="828" w:type="dxa"/>
          </w:tcPr>
          <w:p w:rsidR="009B5615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9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9B5615" w:rsidRPr="00DE5791" w:rsidRDefault="009B5615" w:rsidP="009B56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2» г</w:t>
            </w:r>
            <w:proofErr w:type="gramStart"/>
            <w:r w:rsidRPr="00DE5791">
              <w:rPr>
                <w:rFonts w:ascii="Times New Roman" w:hAnsi="Times New Roman" w:cs="Times New Roman"/>
              </w:rPr>
              <w:t>.В</w:t>
            </w:r>
            <w:proofErr w:type="gramEnd"/>
            <w:r w:rsidRPr="00DE5791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206" w:type="dxa"/>
          </w:tcPr>
          <w:p w:rsidR="009B5615" w:rsidRPr="00FE712B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3774" w:type="dxa"/>
          </w:tcPr>
          <w:p w:rsidR="009B5615" w:rsidRPr="00FE712B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сад-экопарк</w:t>
            </w:r>
            <w:proofErr w:type="spellEnd"/>
          </w:p>
        </w:tc>
        <w:tc>
          <w:tcPr>
            <w:tcW w:w="1918" w:type="dxa"/>
          </w:tcPr>
          <w:p w:rsidR="009B5615" w:rsidRPr="00FE712B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декабрь 2019 - август 2023</w:t>
            </w:r>
          </w:p>
        </w:tc>
        <w:tc>
          <w:tcPr>
            <w:tcW w:w="3515" w:type="dxa"/>
          </w:tcPr>
          <w:p w:rsidR="009B5615" w:rsidRPr="00FE712B" w:rsidRDefault="009B5615">
            <w:pPr>
              <w:rPr>
                <w:rFonts w:ascii="Times New Roman" w:hAnsi="Times New Roman" w:cs="Times New Roman"/>
              </w:rPr>
            </w:pPr>
          </w:p>
        </w:tc>
      </w:tr>
      <w:tr w:rsidR="009B5615" w:rsidRPr="00DE5791" w:rsidTr="00D23C63">
        <w:tc>
          <w:tcPr>
            <w:tcW w:w="828" w:type="dxa"/>
            <w:vMerge w:val="restart"/>
          </w:tcPr>
          <w:p w:rsidR="009B5615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9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9B5615" w:rsidRPr="00FE712B" w:rsidRDefault="009B56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«ЦРР-ДС № 4» г. Всеволожска</w:t>
            </w:r>
          </w:p>
        </w:tc>
        <w:tc>
          <w:tcPr>
            <w:tcW w:w="2206" w:type="dxa"/>
          </w:tcPr>
          <w:p w:rsidR="009B5615" w:rsidRPr="00FE712B" w:rsidRDefault="009B5615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9B5615" w:rsidRPr="00FE712B" w:rsidRDefault="009B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образовательного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пространства Всеволожского района как средства патриотического воспитания дошкольников</w:t>
            </w:r>
          </w:p>
        </w:tc>
        <w:tc>
          <w:tcPr>
            <w:tcW w:w="1918" w:type="dxa"/>
          </w:tcPr>
          <w:p w:rsidR="009B5615" w:rsidRPr="00FE712B" w:rsidRDefault="009B5615" w:rsidP="0075576F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FE712B">
              <w:rPr>
                <w:rFonts w:ascii="Times New Roman" w:hAnsi="Times New Roman" w:cs="Times New Roman"/>
              </w:rPr>
              <w:t xml:space="preserve">  – август 20</w:t>
            </w:r>
            <w:r w:rsidR="007557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B5615" w:rsidRPr="00FE712B" w:rsidRDefault="009B56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Е.В.Есликова</w:t>
            </w:r>
            <w:proofErr w:type="spellEnd"/>
            <w:r>
              <w:rPr>
                <w:rFonts w:ascii="Times New Roman" w:hAnsi="Times New Roman" w:cs="Times New Roman"/>
              </w:rPr>
              <w:t>, к.п.н., методист МУ «ВРМЦ»</w:t>
            </w:r>
          </w:p>
        </w:tc>
      </w:tr>
      <w:tr w:rsidR="0075576F" w:rsidRPr="00DE5791" w:rsidTr="00D23C63">
        <w:tc>
          <w:tcPr>
            <w:tcW w:w="828" w:type="dxa"/>
            <w:vMerge/>
          </w:tcPr>
          <w:p w:rsidR="0075576F" w:rsidRPr="00FE712B" w:rsidRDefault="0075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5576F" w:rsidRPr="00DE5791" w:rsidRDefault="00755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5576F" w:rsidRPr="00DE5791" w:rsidRDefault="0075576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Базовая опорная площадка</w:t>
            </w:r>
          </w:p>
          <w:p w:rsidR="0075576F" w:rsidRDefault="0075576F" w:rsidP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Регионального Консультационного Центра</w:t>
            </w:r>
          </w:p>
        </w:tc>
        <w:tc>
          <w:tcPr>
            <w:tcW w:w="3774" w:type="dxa"/>
          </w:tcPr>
          <w:p w:rsidR="0075576F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 Консультационный Центр 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1918" w:type="dxa"/>
          </w:tcPr>
          <w:p w:rsidR="0075576F" w:rsidRPr="00FE712B" w:rsidRDefault="0075576F" w:rsidP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январь 2019 – август 2020</w:t>
            </w:r>
          </w:p>
        </w:tc>
        <w:tc>
          <w:tcPr>
            <w:tcW w:w="3515" w:type="dxa"/>
          </w:tcPr>
          <w:p w:rsidR="0075576F" w:rsidRDefault="0075576F">
            <w:pPr>
              <w:rPr>
                <w:rFonts w:ascii="Times New Roman" w:hAnsi="Times New Roman" w:cs="Times New Roman"/>
              </w:rPr>
            </w:pPr>
          </w:p>
        </w:tc>
      </w:tr>
      <w:tr w:rsidR="009B5615" w:rsidRPr="00DE5791" w:rsidTr="00D23C63">
        <w:tc>
          <w:tcPr>
            <w:tcW w:w="828" w:type="dxa"/>
            <w:vMerge/>
          </w:tcPr>
          <w:p w:rsidR="009B5615" w:rsidRPr="00FE712B" w:rsidRDefault="009B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9B5615" w:rsidRPr="00DE5791" w:rsidRDefault="009B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B5615" w:rsidRPr="00FE712B" w:rsidRDefault="009B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инновационная площадка ФГБНУ «ИИДСВ РАО»</w:t>
            </w:r>
          </w:p>
        </w:tc>
        <w:tc>
          <w:tcPr>
            <w:tcW w:w="3774" w:type="dxa"/>
          </w:tcPr>
          <w:p w:rsidR="009B5615" w:rsidRDefault="00DA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Апробация и внедрение парциальной образовательной программы дошкольного образования «От </w:t>
            </w:r>
            <w:proofErr w:type="spellStart"/>
            <w:r>
              <w:rPr>
                <w:rFonts w:ascii="Times New Roman" w:hAnsi="Times New Roman" w:cs="Times New Roman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робота»</w:t>
            </w:r>
          </w:p>
        </w:tc>
        <w:tc>
          <w:tcPr>
            <w:tcW w:w="1918" w:type="dxa"/>
          </w:tcPr>
          <w:p w:rsidR="009B5615" w:rsidRPr="00FE712B" w:rsidRDefault="009B5615" w:rsidP="0075576F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FE712B">
              <w:rPr>
                <w:rFonts w:ascii="Times New Roman" w:hAnsi="Times New Roman" w:cs="Times New Roman"/>
              </w:rPr>
              <w:t xml:space="preserve">  – август 20</w:t>
            </w:r>
            <w:r w:rsidR="007557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B5615" w:rsidRDefault="009B5615">
            <w:pPr>
              <w:rPr>
                <w:rFonts w:ascii="Times New Roman" w:hAnsi="Times New Roman" w:cs="Times New Roman"/>
              </w:rPr>
            </w:pPr>
          </w:p>
        </w:tc>
      </w:tr>
      <w:tr w:rsidR="0075576F" w:rsidRPr="00DE5791" w:rsidTr="00F9326D">
        <w:trPr>
          <w:trHeight w:val="516"/>
        </w:trPr>
        <w:tc>
          <w:tcPr>
            <w:tcW w:w="828" w:type="dxa"/>
          </w:tcPr>
          <w:p w:rsidR="0075576F" w:rsidRPr="00FE712B" w:rsidRDefault="0075576F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9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75576F" w:rsidRPr="00DE5791" w:rsidRDefault="0075576F" w:rsidP="00795E1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6» г. Всеволожска</w:t>
            </w:r>
          </w:p>
        </w:tc>
        <w:tc>
          <w:tcPr>
            <w:tcW w:w="2206" w:type="dxa"/>
          </w:tcPr>
          <w:p w:rsidR="0075576F" w:rsidRPr="00FE712B" w:rsidRDefault="0075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75576F" w:rsidRDefault="0075576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Адаптация методики педагогического мониторинга для детей с ОВЗ</w:t>
            </w:r>
          </w:p>
        </w:tc>
        <w:tc>
          <w:tcPr>
            <w:tcW w:w="1918" w:type="dxa"/>
          </w:tcPr>
          <w:p w:rsidR="0075576F" w:rsidRPr="00FE712B" w:rsidRDefault="0075576F" w:rsidP="00DA191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 – август 2020</w:t>
            </w:r>
          </w:p>
        </w:tc>
        <w:tc>
          <w:tcPr>
            <w:tcW w:w="3515" w:type="dxa"/>
          </w:tcPr>
          <w:p w:rsidR="0075576F" w:rsidRDefault="0075576F">
            <w:pPr>
              <w:rPr>
                <w:rFonts w:ascii="Times New Roman" w:hAnsi="Times New Roman" w:cs="Times New Roman"/>
              </w:rPr>
            </w:pPr>
          </w:p>
        </w:tc>
      </w:tr>
      <w:tr w:rsidR="004E5829" w:rsidRPr="00DE5791" w:rsidTr="00423DCA">
        <w:trPr>
          <w:trHeight w:val="1012"/>
        </w:trPr>
        <w:tc>
          <w:tcPr>
            <w:tcW w:w="828" w:type="dxa"/>
            <w:vMerge w:val="restart"/>
          </w:tcPr>
          <w:p w:rsidR="004E5829" w:rsidRPr="00FE712B" w:rsidRDefault="00096941" w:rsidP="00D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5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4E5829" w:rsidRPr="00FE712B" w:rsidRDefault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10» г. Всеволожска</w:t>
            </w:r>
          </w:p>
        </w:tc>
        <w:tc>
          <w:tcPr>
            <w:tcW w:w="2206" w:type="dxa"/>
          </w:tcPr>
          <w:p w:rsidR="004E5829" w:rsidRPr="00FE712B" w:rsidRDefault="004E5829" w:rsidP="0042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4E5829" w:rsidRPr="00FE712B" w:rsidRDefault="004E5829" w:rsidP="00C64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обучения детей дошкольного возраста начальному техническому моделированию</w:t>
            </w:r>
          </w:p>
        </w:tc>
        <w:tc>
          <w:tcPr>
            <w:tcW w:w="1918" w:type="dxa"/>
          </w:tcPr>
          <w:p w:rsidR="004E5829" w:rsidRPr="00FE712B" w:rsidRDefault="004E5829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– август 2020</w:t>
            </w:r>
          </w:p>
        </w:tc>
        <w:tc>
          <w:tcPr>
            <w:tcW w:w="3515" w:type="dxa"/>
          </w:tcPr>
          <w:p w:rsidR="004E5829" w:rsidRPr="00FE712B" w:rsidRDefault="004E5829" w:rsidP="0042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М.А.Горюнова,  к.п.н., методист МУ «ВРМЦ»</w:t>
            </w:r>
          </w:p>
        </w:tc>
      </w:tr>
      <w:tr w:rsidR="004E5829" w:rsidRPr="00DE5791" w:rsidTr="00423DCA">
        <w:trPr>
          <w:trHeight w:val="1012"/>
        </w:trPr>
        <w:tc>
          <w:tcPr>
            <w:tcW w:w="828" w:type="dxa"/>
            <w:vMerge/>
          </w:tcPr>
          <w:p w:rsidR="004E5829" w:rsidRDefault="004E5829" w:rsidP="00D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4E5829" w:rsidRPr="00DE5791" w:rsidRDefault="004E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E5829" w:rsidRDefault="004E5829" w:rsidP="0042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4E5829" w:rsidRDefault="004E5829" w:rsidP="00C64900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Развитие речи старших дошкольников в условиях использования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мультстудии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«Я творю мир».</w:t>
            </w:r>
          </w:p>
        </w:tc>
        <w:tc>
          <w:tcPr>
            <w:tcW w:w="1918" w:type="dxa"/>
          </w:tcPr>
          <w:p w:rsidR="004E5829" w:rsidRPr="00DE5791" w:rsidRDefault="004E5829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2019-август 2020</w:t>
            </w:r>
          </w:p>
        </w:tc>
        <w:tc>
          <w:tcPr>
            <w:tcW w:w="3515" w:type="dxa"/>
          </w:tcPr>
          <w:p w:rsidR="004E5829" w:rsidRDefault="004E5829" w:rsidP="00423DCA">
            <w:pPr>
              <w:rPr>
                <w:rFonts w:ascii="Times New Roman" w:hAnsi="Times New Roman" w:cs="Times New Roman"/>
              </w:rPr>
            </w:pPr>
          </w:p>
        </w:tc>
      </w:tr>
      <w:tr w:rsidR="00DA191C" w:rsidRPr="00DE5791" w:rsidTr="00D23C63">
        <w:tc>
          <w:tcPr>
            <w:tcW w:w="828" w:type="dxa"/>
            <w:vMerge w:val="restart"/>
          </w:tcPr>
          <w:p w:rsidR="00DA191C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9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DA191C" w:rsidRPr="00FE712B" w:rsidRDefault="00DA191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«ДСКВ № 12» п. Романовка</w:t>
            </w:r>
          </w:p>
        </w:tc>
        <w:tc>
          <w:tcPr>
            <w:tcW w:w="2206" w:type="dxa"/>
          </w:tcPr>
          <w:p w:rsidR="00DA191C" w:rsidRPr="00FE712B" w:rsidRDefault="00DA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DA191C" w:rsidRPr="00FE712B" w:rsidRDefault="00DA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речевой компетентности выпускника ДОУ</w:t>
            </w:r>
          </w:p>
        </w:tc>
        <w:tc>
          <w:tcPr>
            <w:tcW w:w="1918" w:type="dxa"/>
          </w:tcPr>
          <w:p w:rsidR="00DA191C" w:rsidRPr="00FE712B" w:rsidRDefault="00DA191C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– август 20</w:t>
            </w:r>
            <w:r w:rsidR="004E5829" w:rsidRPr="00DE5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DA191C" w:rsidRPr="00FE712B" w:rsidRDefault="00DA191C" w:rsidP="00C64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Н.В.Тимофеева, к.п.н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методист МУ «ВРМЦ»</w:t>
            </w:r>
          </w:p>
        </w:tc>
      </w:tr>
      <w:tr w:rsidR="00DA191C" w:rsidRPr="00DE5791" w:rsidTr="00D23C63">
        <w:tc>
          <w:tcPr>
            <w:tcW w:w="828" w:type="dxa"/>
            <w:vMerge/>
          </w:tcPr>
          <w:p w:rsidR="00DA191C" w:rsidRPr="00FE712B" w:rsidRDefault="00DA1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DA191C" w:rsidRPr="00DE5791" w:rsidRDefault="00DA1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DA191C" w:rsidRDefault="00DA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инновационная площадка ФГБНУ «ИИДСВ РАО»</w:t>
            </w:r>
          </w:p>
        </w:tc>
        <w:tc>
          <w:tcPr>
            <w:tcW w:w="3774" w:type="dxa"/>
          </w:tcPr>
          <w:p w:rsidR="00DA191C" w:rsidRDefault="00DA1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системной модели управления качеством образования на основе методического комплекса для организации системы оценки качества дошкольного образования</w:t>
            </w:r>
          </w:p>
        </w:tc>
        <w:tc>
          <w:tcPr>
            <w:tcW w:w="1918" w:type="dxa"/>
          </w:tcPr>
          <w:p w:rsidR="00DA191C" w:rsidRPr="00DE5791" w:rsidRDefault="00DA191C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– август 20</w:t>
            </w:r>
            <w:r w:rsidR="004E5829" w:rsidRPr="00DE5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DA191C" w:rsidRDefault="00DA191C" w:rsidP="00C64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И.Л.Кириллов,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сих.н.,зам.директора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ФГБНУ «ИИДСВ РАО»</w:t>
            </w: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9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МДОУ «ДСКВ № 13» п.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Щеглово</w:t>
            </w:r>
            <w:proofErr w:type="spellEnd"/>
          </w:p>
        </w:tc>
        <w:tc>
          <w:tcPr>
            <w:tcW w:w="2206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31239C" w:rsidRPr="00FE712B" w:rsidRDefault="0031239C" w:rsidP="00312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31239C" w:rsidRPr="00FE712B" w:rsidRDefault="00312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307630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9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307630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МАДОУ «ДСКВ № 28"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</w:t>
            </w:r>
            <w:proofErr w:type="gramStart"/>
            <w:r w:rsidRPr="00DE5791">
              <w:rPr>
                <w:rFonts w:ascii="Times New Roman" w:hAnsi="Times New Roman" w:cs="Times New Roman"/>
              </w:rPr>
              <w:t>.Л</w:t>
            </w:r>
            <w:proofErr w:type="gramEnd"/>
            <w:r w:rsidRPr="00DE5791">
              <w:rPr>
                <w:rFonts w:ascii="Times New Roman" w:hAnsi="Times New Roman" w:cs="Times New Roman"/>
              </w:rPr>
              <w:t>упполово</w:t>
            </w:r>
            <w:proofErr w:type="spellEnd"/>
          </w:p>
        </w:tc>
        <w:tc>
          <w:tcPr>
            <w:tcW w:w="2206" w:type="dxa"/>
          </w:tcPr>
          <w:p w:rsidR="00307630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4" w:type="dxa"/>
          </w:tcPr>
          <w:p w:rsidR="00307630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</w:tcPr>
          <w:p w:rsidR="00307630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5" w:type="dxa"/>
          </w:tcPr>
          <w:p w:rsidR="00307630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4E5829" w:rsidRPr="00DE5791" w:rsidTr="00D23C63">
        <w:tc>
          <w:tcPr>
            <w:tcW w:w="828" w:type="dxa"/>
            <w:vMerge w:val="restart"/>
          </w:tcPr>
          <w:p w:rsidR="004E5829" w:rsidRPr="00FE712B" w:rsidRDefault="004E582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94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4E5829" w:rsidRPr="00FE712B" w:rsidRDefault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МАДОУ «ДСКВ № 35» п. Бугры</w:t>
            </w:r>
          </w:p>
        </w:tc>
        <w:tc>
          <w:tcPr>
            <w:tcW w:w="2206" w:type="dxa"/>
          </w:tcPr>
          <w:p w:rsidR="004E5829" w:rsidRDefault="004E5829" w:rsidP="00CE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4E5829" w:rsidRPr="00FE712B" w:rsidRDefault="004E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4E5829" w:rsidRPr="00FE712B" w:rsidRDefault="004E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ФГОС ДО»</w:t>
            </w:r>
          </w:p>
        </w:tc>
        <w:tc>
          <w:tcPr>
            <w:tcW w:w="1918" w:type="dxa"/>
          </w:tcPr>
          <w:p w:rsidR="004E5829" w:rsidRPr="00FE712B" w:rsidRDefault="004E5829" w:rsidP="00CE01B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– август 2019</w:t>
            </w:r>
          </w:p>
        </w:tc>
        <w:tc>
          <w:tcPr>
            <w:tcW w:w="3515" w:type="dxa"/>
          </w:tcPr>
          <w:p w:rsidR="004E5829" w:rsidRPr="00FE712B" w:rsidRDefault="004E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С.В.Никитина, Н.В.Бурим, </w:t>
            </w:r>
            <w:proofErr w:type="spellStart"/>
            <w:r>
              <w:rPr>
                <w:rFonts w:ascii="Times New Roman" w:hAnsi="Times New Roman" w:cs="Times New Roman"/>
              </w:rPr>
              <w:t>О.А.Бутина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</w:rPr>
              <w:t>, методисты МУ «ВРМЦ»</w:t>
            </w:r>
          </w:p>
        </w:tc>
      </w:tr>
      <w:tr w:rsidR="004E5829" w:rsidRPr="00DE5791" w:rsidTr="00D23C63">
        <w:tc>
          <w:tcPr>
            <w:tcW w:w="828" w:type="dxa"/>
            <w:vMerge/>
          </w:tcPr>
          <w:p w:rsidR="004E5829" w:rsidRDefault="004E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4E5829" w:rsidRPr="00DE5791" w:rsidRDefault="004E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E5829" w:rsidRPr="00DE5791" w:rsidRDefault="004E582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Базовая опорная площадка</w:t>
            </w:r>
          </w:p>
          <w:p w:rsidR="004E5829" w:rsidRDefault="004E5829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Регионального Консультационного Центра</w:t>
            </w:r>
          </w:p>
        </w:tc>
        <w:tc>
          <w:tcPr>
            <w:tcW w:w="3774" w:type="dxa"/>
          </w:tcPr>
          <w:p w:rsidR="004E5829" w:rsidRDefault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Региональный Консультационный Центр по взаимодействию дошкольных образовательных организаций различных форм и родительской общественности на </w:t>
            </w:r>
            <w:r w:rsidRPr="00DE5791">
              <w:rPr>
                <w:rFonts w:ascii="Times New Roman" w:hAnsi="Times New Roman" w:cs="Times New Roman"/>
              </w:rPr>
              <w:lastRenderedPageBreak/>
              <w:t>базе ГАОУ ДПО «ЛОИРО»</w:t>
            </w:r>
          </w:p>
        </w:tc>
        <w:tc>
          <w:tcPr>
            <w:tcW w:w="1918" w:type="dxa"/>
          </w:tcPr>
          <w:p w:rsidR="004E5829" w:rsidRPr="00DE5791" w:rsidRDefault="004E5829" w:rsidP="00CE01B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сентябрь2019 – август 2020</w:t>
            </w:r>
          </w:p>
        </w:tc>
        <w:tc>
          <w:tcPr>
            <w:tcW w:w="3515" w:type="dxa"/>
          </w:tcPr>
          <w:p w:rsidR="004E5829" w:rsidRDefault="004E5829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6F1D8B" w:rsidRPr="00FE712B" w:rsidRDefault="00DA214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969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«ДСКВ № 59» 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.Н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овое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2206" w:type="dxa"/>
          </w:tcPr>
          <w:p w:rsidR="006F1D8B" w:rsidRPr="00FE712B" w:rsidRDefault="00A4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6F1D8B" w:rsidRPr="00FE712B" w:rsidRDefault="00A4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ФГОС ДО»</w:t>
            </w:r>
          </w:p>
        </w:tc>
        <w:tc>
          <w:tcPr>
            <w:tcW w:w="1918" w:type="dxa"/>
          </w:tcPr>
          <w:p w:rsidR="006F1D8B" w:rsidRPr="00FE712B" w:rsidRDefault="00A4044A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– август 20</w:t>
            </w:r>
            <w:r w:rsidR="004E5829" w:rsidRPr="00DE5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6F1D8B" w:rsidRPr="00FE712B" w:rsidRDefault="00A4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С.В.Никитина, Н.В.Бурим, </w:t>
            </w:r>
            <w:proofErr w:type="spellStart"/>
            <w:r>
              <w:rPr>
                <w:rFonts w:ascii="Times New Roman" w:hAnsi="Times New Roman" w:cs="Times New Roman"/>
              </w:rPr>
              <w:t>О.А.Бутина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</w:rPr>
              <w:t>, методисты МУ «ВРМЦ»</w:t>
            </w:r>
          </w:p>
        </w:tc>
      </w:tr>
      <w:tr w:rsidR="00723F2D" w:rsidRPr="00DE5791" w:rsidTr="00D23C63">
        <w:tc>
          <w:tcPr>
            <w:tcW w:w="828" w:type="dxa"/>
            <w:vMerge w:val="restart"/>
          </w:tcPr>
          <w:p w:rsidR="00723F2D" w:rsidRPr="00FE712B" w:rsidRDefault="00723F2D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45" w:type="dxa"/>
            <w:vMerge w:val="restart"/>
          </w:tcPr>
          <w:p w:rsidR="00723F2D" w:rsidRPr="00FE712B" w:rsidRDefault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61» Медвежий Стан</w:t>
            </w:r>
          </w:p>
        </w:tc>
        <w:tc>
          <w:tcPr>
            <w:tcW w:w="2206" w:type="dxa"/>
          </w:tcPr>
          <w:p w:rsidR="00723F2D" w:rsidRPr="00FE712B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723F2D" w:rsidRPr="00FE712B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ФГОС ДО»</w:t>
            </w:r>
          </w:p>
        </w:tc>
        <w:tc>
          <w:tcPr>
            <w:tcW w:w="1918" w:type="dxa"/>
          </w:tcPr>
          <w:p w:rsidR="00723F2D" w:rsidRPr="00FE712B" w:rsidRDefault="00723F2D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– август 2020</w:t>
            </w:r>
          </w:p>
        </w:tc>
        <w:tc>
          <w:tcPr>
            <w:tcW w:w="3515" w:type="dxa"/>
          </w:tcPr>
          <w:p w:rsidR="00723F2D" w:rsidRPr="00FE712B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С.В.Никитина, Н.В.Бурим, </w:t>
            </w:r>
            <w:proofErr w:type="spellStart"/>
            <w:r>
              <w:rPr>
                <w:rFonts w:ascii="Times New Roman" w:hAnsi="Times New Roman" w:cs="Times New Roman"/>
              </w:rPr>
              <w:t>О.А.Бутина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</w:rPr>
              <w:t>, методисты МУ «ВРМЦ»</w:t>
            </w:r>
          </w:p>
        </w:tc>
      </w:tr>
      <w:tr w:rsidR="00723F2D" w:rsidRPr="00DE5791" w:rsidTr="00D23C63">
        <w:tc>
          <w:tcPr>
            <w:tcW w:w="828" w:type="dxa"/>
            <w:vMerge/>
          </w:tcPr>
          <w:p w:rsidR="00723F2D" w:rsidRPr="00FE712B" w:rsidRDefault="0072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инновационная площадка ФГБНУ «ИИДСВ РАО»</w:t>
            </w:r>
          </w:p>
        </w:tc>
        <w:tc>
          <w:tcPr>
            <w:tcW w:w="3774" w:type="dxa"/>
          </w:tcPr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Апробация и внедрение парциальной образовательной программы дошкольного образования «От </w:t>
            </w:r>
            <w:proofErr w:type="spellStart"/>
            <w:r>
              <w:rPr>
                <w:rFonts w:ascii="Times New Roman" w:hAnsi="Times New Roman" w:cs="Times New Roman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робота»</w:t>
            </w:r>
          </w:p>
        </w:tc>
        <w:tc>
          <w:tcPr>
            <w:tcW w:w="1918" w:type="dxa"/>
          </w:tcPr>
          <w:p w:rsidR="00723F2D" w:rsidRPr="00DE5791" w:rsidRDefault="00723F2D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– август 2020</w:t>
            </w:r>
          </w:p>
        </w:tc>
        <w:tc>
          <w:tcPr>
            <w:tcW w:w="3515" w:type="dxa"/>
          </w:tcPr>
          <w:p w:rsidR="00723F2D" w:rsidRDefault="00723F2D">
            <w:pPr>
              <w:rPr>
                <w:rFonts w:ascii="Times New Roman" w:hAnsi="Times New Roman" w:cs="Times New Roman"/>
              </w:rPr>
            </w:pPr>
          </w:p>
        </w:tc>
      </w:tr>
      <w:tr w:rsidR="00723F2D" w:rsidRPr="00DE5791" w:rsidTr="00D23C63">
        <w:tc>
          <w:tcPr>
            <w:tcW w:w="828" w:type="dxa"/>
            <w:vMerge/>
          </w:tcPr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3774" w:type="dxa"/>
          </w:tcPr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 «Сказочный мир чувств»</w:t>
            </w: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Разработка методического пособия «Книга приключений в</w:t>
            </w:r>
            <w:proofErr w:type="gramStart"/>
            <w:r w:rsidRPr="00DE579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E5791">
              <w:rPr>
                <w:rFonts w:ascii="Times New Roman" w:hAnsi="Times New Roman" w:cs="Times New Roman"/>
              </w:rPr>
              <w:t>есятом Королевстве» к многофункциональному игровому комплекту «Королевство чисел» для реализации интегрированного подхода в образовательной деятельности детей в ДОУ с учетом ФГОС.</w:t>
            </w: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 «Уроки здоровья»</w:t>
            </w:r>
          </w:p>
        </w:tc>
        <w:tc>
          <w:tcPr>
            <w:tcW w:w="1918" w:type="dxa"/>
          </w:tcPr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2018 – август 2020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И.С. 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Дергунова</w:t>
            </w:r>
            <w:proofErr w:type="gramStart"/>
            <w:r w:rsidRPr="00DE5791">
              <w:rPr>
                <w:rFonts w:ascii="Times New Roman" w:hAnsi="Times New Roman" w:cs="Times New Roman"/>
              </w:rPr>
              <w:t>,у</w:t>
            </w:r>
            <w:proofErr w:type="gramEnd"/>
            <w:r w:rsidRPr="00DE5791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–логопед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Е.А.Бухтина</w:t>
            </w:r>
            <w:proofErr w:type="spellEnd"/>
            <w:r w:rsidRPr="00DE5791">
              <w:rPr>
                <w:rFonts w:ascii="Times New Roman" w:hAnsi="Times New Roman" w:cs="Times New Roman"/>
              </w:rPr>
              <w:t>,  учитель-логопед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Н.П.Шевелева. ст</w:t>
            </w:r>
            <w:proofErr w:type="gramStart"/>
            <w:r w:rsidRPr="00DE5791">
              <w:rPr>
                <w:rFonts w:ascii="Times New Roman" w:hAnsi="Times New Roman" w:cs="Times New Roman"/>
              </w:rPr>
              <w:t>.в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оспитатель </w:t>
            </w:r>
          </w:p>
        </w:tc>
      </w:tr>
      <w:tr w:rsidR="004E362F" w:rsidRPr="00DE5791" w:rsidTr="00D23C63">
        <w:tc>
          <w:tcPr>
            <w:tcW w:w="828" w:type="dxa"/>
          </w:tcPr>
          <w:p w:rsidR="006F1D8B" w:rsidRPr="00FE712B" w:rsidRDefault="009C1F77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9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«ДСКВ № 62» 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.С</w:t>
            </w:r>
            <w:proofErr w:type="gramEnd"/>
            <w:r w:rsidRPr="00DE5791">
              <w:rPr>
                <w:rFonts w:ascii="Times New Roman" w:hAnsi="Times New Roman" w:cs="Times New Roman"/>
              </w:rPr>
              <w:t>тарая</w:t>
            </w:r>
          </w:p>
        </w:tc>
        <w:tc>
          <w:tcPr>
            <w:tcW w:w="2206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4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5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4E5829" w:rsidRPr="00DE5791" w:rsidTr="00D23C63">
        <w:tc>
          <w:tcPr>
            <w:tcW w:w="828" w:type="dxa"/>
            <w:vMerge w:val="restart"/>
          </w:tcPr>
          <w:p w:rsidR="004E5829" w:rsidRPr="00FE712B" w:rsidRDefault="004E5829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9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4E5829" w:rsidRPr="00FE712B" w:rsidRDefault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2206" w:type="dxa"/>
          </w:tcPr>
          <w:p w:rsidR="004E5829" w:rsidRPr="00FE712B" w:rsidRDefault="004E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4E5829" w:rsidRPr="00FE712B" w:rsidRDefault="004E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ФГОС ДО»</w:t>
            </w:r>
          </w:p>
        </w:tc>
        <w:tc>
          <w:tcPr>
            <w:tcW w:w="1918" w:type="dxa"/>
          </w:tcPr>
          <w:p w:rsidR="004E5829" w:rsidRPr="00FE712B" w:rsidRDefault="004E5829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– август 2020</w:t>
            </w:r>
          </w:p>
        </w:tc>
        <w:tc>
          <w:tcPr>
            <w:tcW w:w="3515" w:type="dxa"/>
          </w:tcPr>
          <w:p w:rsidR="004E5829" w:rsidRPr="00FE712B" w:rsidRDefault="004E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С.В.Никитина, Н.В.Бурим, </w:t>
            </w:r>
            <w:proofErr w:type="spellStart"/>
            <w:r>
              <w:rPr>
                <w:rFonts w:ascii="Times New Roman" w:hAnsi="Times New Roman" w:cs="Times New Roman"/>
              </w:rPr>
              <w:t>О.А.Бутина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</w:rPr>
              <w:t>, методисты МУ «ВРМЦ»</w:t>
            </w:r>
          </w:p>
        </w:tc>
      </w:tr>
      <w:tr w:rsidR="00C74BF6" w:rsidRPr="00DE5791" w:rsidTr="00D23C63">
        <w:tc>
          <w:tcPr>
            <w:tcW w:w="828" w:type="dxa"/>
            <w:vMerge/>
          </w:tcPr>
          <w:p w:rsidR="00C74BF6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C74BF6" w:rsidRPr="00DE5791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C74BF6" w:rsidRDefault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Инновационная площадка АНО ДПО «Национальный институт качества образования»</w:t>
            </w:r>
          </w:p>
        </w:tc>
        <w:tc>
          <w:tcPr>
            <w:tcW w:w="3774" w:type="dxa"/>
          </w:tcPr>
          <w:p w:rsidR="00C74BF6" w:rsidRDefault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Модернизация математического образования </w:t>
            </w:r>
            <w:proofErr w:type="gramStart"/>
            <w:r w:rsidRPr="00DE5791">
              <w:rPr>
                <w:rFonts w:ascii="Times New Roman" w:hAnsi="Times New Roman" w:cs="Times New Roman"/>
              </w:rPr>
              <w:t>на дошкольном уровне общего образования в соответствии с Концепцией развития математического образования в России на основе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комплексной </w:t>
            </w:r>
            <w:r w:rsidRPr="00DE5791">
              <w:rPr>
                <w:rFonts w:ascii="Times New Roman" w:hAnsi="Times New Roman" w:cs="Times New Roman"/>
              </w:rPr>
              <w:lastRenderedPageBreak/>
              <w:t>программы математического развития «Мате: плюс», обеспечивающей преемственность между уровнями общего образования</w:t>
            </w:r>
          </w:p>
        </w:tc>
        <w:tc>
          <w:tcPr>
            <w:tcW w:w="1918" w:type="dxa"/>
          </w:tcPr>
          <w:p w:rsidR="00C74BF6" w:rsidRPr="00DE5791" w:rsidRDefault="00C74BF6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декабрь 2018 – август 2020</w:t>
            </w:r>
          </w:p>
        </w:tc>
        <w:tc>
          <w:tcPr>
            <w:tcW w:w="3515" w:type="dxa"/>
          </w:tcPr>
          <w:p w:rsidR="00C74BF6" w:rsidRDefault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Федосова И.Е., соавтор и научный редактор образовательной программы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Мате</w:t>
            </w:r>
            <w:proofErr w:type="gramStart"/>
            <w:r w:rsidRPr="00DE5791">
              <w:rPr>
                <w:rFonts w:ascii="Times New Roman" w:hAnsi="Times New Roman" w:cs="Times New Roman"/>
              </w:rPr>
              <w:t>:п</w:t>
            </w:r>
            <w:proofErr w:type="gramEnd"/>
            <w:r w:rsidRPr="00DE5791">
              <w:rPr>
                <w:rFonts w:ascii="Times New Roman" w:hAnsi="Times New Roman" w:cs="Times New Roman"/>
              </w:rPr>
              <w:t>люс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</w:tr>
      <w:tr w:rsidR="004E5829" w:rsidRPr="00DE5791" w:rsidTr="00D23C63">
        <w:tc>
          <w:tcPr>
            <w:tcW w:w="828" w:type="dxa"/>
            <w:vMerge/>
          </w:tcPr>
          <w:p w:rsidR="004E5829" w:rsidRDefault="004E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4E5829" w:rsidRPr="00DE5791" w:rsidRDefault="004E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4E5829" w:rsidRDefault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3774" w:type="dxa"/>
          </w:tcPr>
          <w:p w:rsidR="004E5829" w:rsidRDefault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1918" w:type="dxa"/>
          </w:tcPr>
          <w:p w:rsidR="004E5829" w:rsidRPr="00DE5791" w:rsidRDefault="004E582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март 2019</w:t>
            </w:r>
          </w:p>
          <w:p w:rsidR="004E5829" w:rsidRPr="00DE5791" w:rsidRDefault="004E5829" w:rsidP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 август 2022</w:t>
            </w:r>
          </w:p>
        </w:tc>
        <w:tc>
          <w:tcPr>
            <w:tcW w:w="3515" w:type="dxa"/>
          </w:tcPr>
          <w:p w:rsidR="004E5829" w:rsidRDefault="004E582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Никитина С.В.,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канд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.п</w:t>
            </w:r>
            <w:proofErr w:type="gramEnd"/>
            <w:r w:rsidRPr="00DE5791">
              <w:rPr>
                <w:rFonts w:ascii="Times New Roman" w:hAnsi="Times New Roman" w:cs="Times New Roman"/>
              </w:rPr>
              <w:t>ед.наук</w:t>
            </w:r>
            <w:proofErr w:type="spellEnd"/>
            <w:r w:rsidRPr="00DE5791">
              <w:rPr>
                <w:rFonts w:ascii="Times New Roman" w:hAnsi="Times New Roman" w:cs="Times New Roman"/>
              </w:rPr>
              <w:t>, доцент, заведующий кафедрой дошкольного образования ГАОУ ДПО «ЛОИРО»</w:t>
            </w:r>
          </w:p>
        </w:tc>
      </w:tr>
      <w:tr w:rsidR="004E362F" w:rsidRPr="00DE5791" w:rsidTr="00D23C63">
        <w:tc>
          <w:tcPr>
            <w:tcW w:w="828" w:type="dxa"/>
          </w:tcPr>
          <w:p w:rsidR="006F1D8B" w:rsidRPr="00FE712B" w:rsidRDefault="009C1F77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9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Васкеловский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2206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4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5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C74BF6" w:rsidRPr="00DE5791" w:rsidTr="00D23C63">
        <w:tc>
          <w:tcPr>
            <w:tcW w:w="828" w:type="dxa"/>
          </w:tcPr>
          <w:p w:rsidR="00C74BF6" w:rsidRPr="00DE5791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C74BF6" w:rsidRPr="00DE5791" w:rsidRDefault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2206" w:type="dxa"/>
          </w:tcPr>
          <w:p w:rsidR="00C74BF6" w:rsidRPr="00DE5791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C74BF6" w:rsidRPr="00DE5791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C74BF6" w:rsidRPr="00DE5791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74BF6" w:rsidRPr="00DE5791" w:rsidRDefault="00C74BF6">
            <w:pPr>
              <w:rPr>
                <w:rFonts w:ascii="Times New Roman" w:hAnsi="Times New Roman" w:cs="Times New Roman"/>
              </w:rPr>
            </w:pPr>
          </w:p>
        </w:tc>
      </w:tr>
      <w:tr w:rsidR="00CE01BE" w:rsidRPr="00DE5791" w:rsidTr="00423DCA">
        <w:trPr>
          <w:trHeight w:val="1022"/>
        </w:trPr>
        <w:tc>
          <w:tcPr>
            <w:tcW w:w="828" w:type="dxa"/>
          </w:tcPr>
          <w:p w:rsidR="00CE01BE" w:rsidRPr="00FE712B" w:rsidRDefault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C1F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CE01BE" w:rsidRPr="00DE5791" w:rsidRDefault="00CE01BE" w:rsidP="007A040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2206" w:type="dxa"/>
          </w:tcPr>
          <w:p w:rsidR="00CE01BE" w:rsidRPr="00FE712B" w:rsidRDefault="00CE01BE" w:rsidP="00A4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CE01BE" w:rsidRPr="00FE712B" w:rsidRDefault="00CE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ФГОС ДО»</w:t>
            </w:r>
          </w:p>
        </w:tc>
        <w:tc>
          <w:tcPr>
            <w:tcW w:w="1918" w:type="dxa"/>
          </w:tcPr>
          <w:p w:rsidR="00CE01BE" w:rsidRPr="00DE5791" w:rsidRDefault="00CE01BE" w:rsidP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2017 – август 20</w:t>
            </w:r>
            <w:r w:rsidR="00C74BF6" w:rsidRPr="00DE57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CE01BE" w:rsidRPr="00DE5791" w:rsidRDefault="00CE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С.В.Никитина, Н.В.Бурим, </w:t>
            </w:r>
            <w:proofErr w:type="spellStart"/>
            <w:r>
              <w:rPr>
                <w:rFonts w:ascii="Times New Roman" w:hAnsi="Times New Roman" w:cs="Times New Roman"/>
              </w:rPr>
              <w:t>О.А.Бутина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</w:rPr>
              <w:t>, методисты МУ «ВРМЦ»</w:t>
            </w:r>
          </w:p>
        </w:tc>
      </w:tr>
      <w:tr w:rsidR="004E362F" w:rsidRPr="00DE5791" w:rsidTr="00D23C63">
        <w:tc>
          <w:tcPr>
            <w:tcW w:w="828" w:type="dxa"/>
          </w:tcPr>
          <w:p w:rsidR="006F1D8B" w:rsidRPr="00FE712B" w:rsidRDefault="009C1F77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9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«Морозовский ДСКВ»</w:t>
            </w:r>
          </w:p>
        </w:tc>
        <w:tc>
          <w:tcPr>
            <w:tcW w:w="2206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4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5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C74BF6" w:rsidRPr="00DE5791" w:rsidTr="00D23C63">
        <w:tc>
          <w:tcPr>
            <w:tcW w:w="828" w:type="dxa"/>
            <w:vMerge w:val="restart"/>
          </w:tcPr>
          <w:p w:rsidR="00C74BF6" w:rsidRPr="00FE712B" w:rsidRDefault="00C74BF6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9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C74BF6" w:rsidRPr="00DE5791" w:rsidRDefault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«Муринский ДСКВ №1»</w:t>
            </w:r>
          </w:p>
        </w:tc>
        <w:tc>
          <w:tcPr>
            <w:tcW w:w="2206" w:type="dxa"/>
          </w:tcPr>
          <w:p w:rsidR="00C74BF6" w:rsidRDefault="00C74BF6" w:rsidP="00C12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C74BF6" w:rsidRPr="00FE712B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C74BF6" w:rsidRPr="00FE712B" w:rsidRDefault="00C7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деятельности ресурсного центра по направлению «Качество условий реализации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контексте ФГОС ДО»</w:t>
            </w:r>
          </w:p>
        </w:tc>
        <w:tc>
          <w:tcPr>
            <w:tcW w:w="1918" w:type="dxa"/>
          </w:tcPr>
          <w:p w:rsidR="00C74BF6" w:rsidRPr="00FE712B" w:rsidRDefault="00C74BF6" w:rsidP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2018 – август 2020</w:t>
            </w:r>
          </w:p>
        </w:tc>
        <w:tc>
          <w:tcPr>
            <w:tcW w:w="3515" w:type="dxa"/>
          </w:tcPr>
          <w:p w:rsidR="00C74BF6" w:rsidRPr="00FE712B" w:rsidRDefault="00C7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С.В.Никитина, Н.В.Бурим, </w:t>
            </w:r>
            <w:proofErr w:type="spellStart"/>
            <w:r>
              <w:rPr>
                <w:rFonts w:ascii="Times New Roman" w:hAnsi="Times New Roman" w:cs="Times New Roman"/>
              </w:rPr>
              <w:t>О.А.Бутина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</w:rPr>
              <w:t>, методисты МУ «ВРМЦ»</w:t>
            </w:r>
          </w:p>
        </w:tc>
      </w:tr>
      <w:tr w:rsidR="00C74BF6" w:rsidRPr="00DE5791" w:rsidTr="00D23C63">
        <w:tc>
          <w:tcPr>
            <w:tcW w:w="828" w:type="dxa"/>
            <w:vMerge/>
          </w:tcPr>
          <w:p w:rsidR="00C74BF6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C74BF6" w:rsidRPr="00DE5791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C74BF6" w:rsidRPr="00DE5791" w:rsidRDefault="00C74BF6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Базовая опорная площадка</w:t>
            </w:r>
          </w:p>
          <w:p w:rsidR="00C74BF6" w:rsidRDefault="00C74BF6" w:rsidP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Регионального Консультационного Центра</w:t>
            </w:r>
          </w:p>
        </w:tc>
        <w:tc>
          <w:tcPr>
            <w:tcW w:w="3774" w:type="dxa"/>
          </w:tcPr>
          <w:p w:rsidR="00C74BF6" w:rsidRDefault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 Консультационный Центр 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1918" w:type="dxa"/>
          </w:tcPr>
          <w:p w:rsidR="00C74BF6" w:rsidRPr="00DE5791" w:rsidRDefault="00C74BF6" w:rsidP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сентябрь2019 – август 2020</w:t>
            </w:r>
          </w:p>
        </w:tc>
        <w:tc>
          <w:tcPr>
            <w:tcW w:w="3515" w:type="dxa"/>
          </w:tcPr>
          <w:p w:rsidR="00C74BF6" w:rsidRDefault="00C74BF6">
            <w:pPr>
              <w:rPr>
                <w:rFonts w:ascii="Times New Roman" w:hAnsi="Times New Roman" w:cs="Times New Roman"/>
              </w:rPr>
            </w:pPr>
          </w:p>
        </w:tc>
      </w:tr>
      <w:tr w:rsidR="00EC110E" w:rsidRPr="00DE5791" w:rsidTr="00D23C63">
        <w:tc>
          <w:tcPr>
            <w:tcW w:w="828" w:type="dxa"/>
          </w:tcPr>
          <w:p w:rsidR="00EC110E" w:rsidRDefault="00EC110E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9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EC110E" w:rsidRPr="00DE5791" w:rsidRDefault="00EC110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«Муринский ДСКВ №3»</w:t>
            </w:r>
          </w:p>
        </w:tc>
        <w:tc>
          <w:tcPr>
            <w:tcW w:w="2206" w:type="dxa"/>
          </w:tcPr>
          <w:p w:rsidR="00EC110E" w:rsidRDefault="00EC110E" w:rsidP="00C12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4" w:type="dxa"/>
          </w:tcPr>
          <w:p w:rsidR="00EC110E" w:rsidRDefault="00EC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</w:tcPr>
          <w:p w:rsidR="00EC110E" w:rsidRPr="00DE5791" w:rsidRDefault="00EC110E" w:rsidP="00C12D5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5" w:type="dxa"/>
          </w:tcPr>
          <w:p w:rsidR="00EC110E" w:rsidRDefault="00EC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4BF6" w:rsidRPr="00DE5791" w:rsidTr="00D23C63">
        <w:tc>
          <w:tcPr>
            <w:tcW w:w="828" w:type="dxa"/>
          </w:tcPr>
          <w:p w:rsidR="00C74BF6" w:rsidRDefault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45" w:type="dxa"/>
          </w:tcPr>
          <w:p w:rsidR="00C74BF6" w:rsidRPr="00DE5791" w:rsidRDefault="00C74BF6" w:rsidP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«Муринский ДСКВ №4»</w:t>
            </w:r>
          </w:p>
        </w:tc>
        <w:tc>
          <w:tcPr>
            <w:tcW w:w="2206" w:type="dxa"/>
          </w:tcPr>
          <w:p w:rsidR="00C74BF6" w:rsidRDefault="00C74BF6" w:rsidP="00C12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C74BF6" w:rsidRDefault="00C74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C74BF6" w:rsidRPr="00DE5791" w:rsidRDefault="00C74BF6" w:rsidP="00C12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C74BF6" w:rsidRDefault="00C74BF6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6F1D8B" w:rsidRPr="00FE712B" w:rsidRDefault="00EC110E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969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6F1D8B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Ново-Девяткинский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2206" w:type="dxa"/>
          </w:tcPr>
          <w:p w:rsidR="006F1D8B" w:rsidRPr="00FE712B" w:rsidRDefault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3774" w:type="dxa"/>
          </w:tcPr>
          <w:p w:rsidR="006F1D8B" w:rsidRPr="00FE712B" w:rsidRDefault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1918" w:type="dxa"/>
          </w:tcPr>
          <w:p w:rsidR="00C74BF6" w:rsidRPr="00DE5791" w:rsidRDefault="00C74BF6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март 2019</w:t>
            </w:r>
          </w:p>
          <w:p w:rsidR="006F1D8B" w:rsidRPr="00FE712B" w:rsidRDefault="00C74BF6" w:rsidP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 август 2022</w:t>
            </w:r>
          </w:p>
        </w:tc>
        <w:tc>
          <w:tcPr>
            <w:tcW w:w="3515" w:type="dxa"/>
          </w:tcPr>
          <w:p w:rsidR="006F1D8B" w:rsidRPr="00FE712B" w:rsidRDefault="00C74BF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Никитина С.В.,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канд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.п</w:t>
            </w:r>
            <w:proofErr w:type="gramEnd"/>
            <w:r w:rsidRPr="00DE5791">
              <w:rPr>
                <w:rFonts w:ascii="Times New Roman" w:hAnsi="Times New Roman" w:cs="Times New Roman"/>
              </w:rPr>
              <w:t>ед.наук</w:t>
            </w:r>
            <w:proofErr w:type="spellEnd"/>
            <w:r w:rsidRPr="00DE5791">
              <w:rPr>
                <w:rFonts w:ascii="Times New Roman" w:hAnsi="Times New Roman" w:cs="Times New Roman"/>
              </w:rPr>
              <w:t>, доцент, заведующий кафедрой дошкольного образования ГАОУ ДПО «ЛОИРО»</w:t>
            </w:r>
          </w:p>
        </w:tc>
      </w:tr>
      <w:tr w:rsidR="004E362F" w:rsidRPr="00DE5791" w:rsidTr="00D23C63">
        <w:tc>
          <w:tcPr>
            <w:tcW w:w="828" w:type="dxa"/>
          </w:tcPr>
          <w:p w:rsidR="006F1D8B" w:rsidRPr="00FE712B" w:rsidRDefault="00EC110E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9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6F1D8B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2206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4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5" w:type="dxa"/>
          </w:tcPr>
          <w:p w:rsidR="006F1D8B" w:rsidRPr="00FE712B" w:rsidRDefault="00AE0162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4E362F" w:rsidRPr="00DE5791" w:rsidTr="00D23C63">
        <w:tc>
          <w:tcPr>
            <w:tcW w:w="828" w:type="dxa"/>
          </w:tcPr>
          <w:p w:rsidR="006F1D8B" w:rsidRPr="00FE712B" w:rsidRDefault="00EC110E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9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6F1D8B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2»</w:t>
            </w:r>
          </w:p>
        </w:tc>
        <w:tc>
          <w:tcPr>
            <w:tcW w:w="2206" w:type="dxa"/>
          </w:tcPr>
          <w:p w:rsidR="006F1D8B" w:rsidRPr="00FE712B" w:rsidRDefault="009C6F18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6F1D8B" w:rsidRPr="00FE712B" w:rsidRDefault="009C6F18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 xml:space="preserve">Этнокультурные традиции </w:t>
            </w:r>
            <w:proofErr w:type="spellStart"/>
            <w:r w:rsidRPr="00FE712B">
              <w:rPr>
                <w:rFonts w:ascii="Times New Roman" w:hAnsi="Times New Roman" w:cs="Times New Roman"/>
              </w:rPr>
              <w:t>гендерного</w:t>
            </w:r>
            <w:proofErr w:type="spellEnd"/>
            <w:r w:rsidRPr="00FE712B">
              <w:rPr>
                <w:rFonts w:ascii="Times New Roman" w:hAnsi="Times New Roman" w:cs="Times New Roman"/>
              </w:rPr>
              <w:t xml:space="preserve"> воспитания в работе с детьми старшего дошкольного возраста</w:t>
            </w:r>
          </w:p>
        </w:tc>
        <w:tc>
          <w:tcPr>
            <w:tcW w:w="1918" w:type="dxa"/>
          </w:tcPr>
          <w:p w:rsidR="006F1D8B" w:rsidRPr="00FE712B" w:rsidRDefault="009C6F18" w:rsidP="00C74BF6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 w:rsidR="00A4044A">
              <w:rPr>
                <w:rFonts w:ascii="Times New Roman" w:hAnsi="Times New Roman" w:cs="Times New Roman"/>
              </w:rPr>
              <w:t>7</w:t>
            </w:r>
            <w:r w:rsidRPr="00FE712B">
              <w:rPr>
                <w:rFonts w:ascii="Times New Roman" w:hAnsi="Times New Roman" w:cs="Times New Roman"/>
              </w:rPr>
              <w:t xml:space="preserve">  – август 20</w:t>
            </w:r>
            <w:r w:rsidR="00C74B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6F1D8B" w:rsidRPr="00FE712B" w:rsidRDefault="007D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И.В.Воспитанник, </w:t>
            </w:r>
            <w:proofErr w:type="spellStart"/>
            <w:r w:rsidR="00BF2883">
              <w:rPr>
                <w:rFonts w:ascii="Times New Roman" w:hAnsi="Times New Roman" w:cs="Times New Roman"/>
              </w:rPr>
              <w:t>к</w:t>
            </w:r>
            <w:proofErr w:type="gramStart"/>
            <w:r w:rsidR="00BF2883">
              <w:rPr>
                <w:rFonts w:ascii="Times New Roman" w:hAnsi="Times New Roman" w:cs="Times New Roman"/>
              </w:rPr>
              <w:t>.п</w:t>
            </w:r>
            <w:proofErr w:type="gramEnd"/>
            <w:r w:rsidR="00BF2883">
              <w:rPr>
                <w:rFonts w:ascii="Times New Roman" w:hAnsi="Times New Roman" w:cs="Times New Roman"/>
              </w:rPr>
              <w:t>сих.н</w:t>
            </w:r>
            <w:proofErr w:type="spellEnd"/>
            <w:r w:rsidR="00BF2883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методист МУ «ВРМЦ»</w:t>
            </w:r>
          </w:p>
        </w:tc>
      </w:tr>
      <w:tr w:rsidR="00C12D54" w:rsidRPr="00DE5791" w:rsidTr="00D23C63">
        <w:tc>
          <w:tcPr>
            <w:tcW w:w="828" w:type="dxa"/>
          </w:tcPr>
          <w:p w:rsidR="00C12D54" w:rsidRPr="00FE712B" w:rsidRDefault="00EC110E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9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C12D54" w:rsidRPr="00DE5791" w:rsidRDefault="00C12D54" w:rsidP="00C12D5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3»</w:t>
            </w:r>
          </w:p>
        </w:tc>
        <w:tc>
          <w:tcPr>
            <w:tcW w:w="2206" w:type="dxa"/>
          </w:tcPr>
          <w:p w:rsidR="00C12D54" w:rsidRPr="00FE712B" w:rsidRDefault="00EC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4" w:type="dxa"/>
          </w:tcPr>
          <w:p w:rsidR="00C12D54" w:rsidRPr="00FE712B" w:rsidRDefault="00EC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8" w:type="dxa"/>
          </w:tcPr>
          <w:p w:rsidR="00C12D54" w:rsidRPr="00FE712B" w:rsidRDefault="00EC110E" w:rsidP="00C12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5" w:type="dxa"/>
          </w:tcPr>
          <w:p w:rsidR="00C12D54" w:rsidRDefault="00EC1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362F" w:rsidRPr="00DE5791" w:rsidTr="00D23C63">
        <w:tc>
          <w:tcPr>
            <w:tcW w:w="828" w:type="dxa"/>
          </w:tcPr>
          <w:p w:rsidR="00AA5FF4" w:rsidRPr="00FE712B" w:rsidRDefault="00EC110E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9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AA5FF4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Чернореченский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2206" w:type="dxa"/>
          </w:tcPr>
          <w:p w:rsidR="00AA5FF4" w:rsidRPr="00FE712B" w:rsidRDefault="007D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AA5FF4" w:rsidRPr="00FE712B" w:rsidRDefault="007D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Музейная педагогика как средство познавательного и речевого развития дошкольников</w:t>
            </w:r>
          </w:p>
        </w:tc>
        <w:tc>
          <w:tcPr>
            <w:tcW w:w="1918" w:type="dxa"/>
          </w:tcPr>
          <w:p w:rsidR="00AA5FF4" w:rsidRPr="00FE712B" w:rsidRDefault="007D610B" w:rsidP="00F9326D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7</w:t>
            </w:r>
            <w:r w:rsidRPr="00FE712B">
              <w:rPr>
                <w:rFonts w:ascii="Times New Roman" w:hAnsi="Times New Roman" w:cs="Times New Roman"/>
              </w:rPr>
              <w:t xml:space="preserve">  – август 20</w:t>
            </w:r>
            <w:r w:rsidR="00F932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AA5FF4" w:rsidRPr="00FE712B" w:rsidRDefault="007D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Н.В.Тимофеева, </w:t>
            </w:r>
            <w:r w:rsidR="00BF2883">
              <w:rPr>
                <w:rFonts w:ascii="Times New Roman" w:hAnsi="Times New Roman" w:cs="Times New Roman"/>
              </w:rPr>
              <w:t xml:space="preserve">к.п.н., </w:t>
            </w:r>
            <w:r>
              <w:rPr>
                <w:rFonts w:ascii="Times New Roman" w:hAnsi="Times New Roman" w:cs="Times New Roman"/>
              </w:rPr>
              <w:t>методист МУ «ВРМЦ»</w:t>
            </w:r>
          </w:p>
        </w:tc>
      </w:tr>
      <w:tr w:rsidR="004E362F" w:rsidRPr="00DE5791" w:rsidTr="00D23C63">
        <w:tc>
          <w:tcPr>
            <w:tcW w:w="828" w:type="dxa"/>
          </w:tcPr>
          <w:p w:rsidR="00AA5FF4" w:rsidRPr="00FE712B" w:rsidRDefault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C1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AA5FF4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«Южный» г</w:t>
            </w:r>
            <w:proofErr w:type="gramStart"/>
            <w:r w:rsidRPr="00DE5791">
              <w:rPr>
                <w:rFonts w:ascii="Times New Roman" w:hAnsi="Times New Roman" w:cs="Times New Roman"/>
              </w:rPr>
              <w:t>.В</w:t>
            </w:r>
            <w:proofErr w:type="gramEnd"/>
            <w:r w:rsidRPr="00DE5791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2206" w:type="dxa"/>
          </w:tcPr>
          <w:p w:rsidR="00AA5FF4" w:rsidRPr="00FE712B" w:rsidRDefault="009C6F18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AA5FF4" w:rsidRPr="00FE712B" w:rsidRDefault="009C6F18" w:rsidP="007D610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 xml:space="preserve">Формирование </w:t>
            </w:r>
            <w:r w:rsidR="007D610B">
              <w:rPr>
                <w:rFonts w:ascii="Times New Roman" w:hAnsi="Times New Roman" w:cs="Times New Roman"/>
              </w:rPr>
              <w:t xml:space="preserve">речевой деятельности детей старшего дошкольного возраста с опорой на </w:t>
            </w:r>
            <w:proofErr w:type="spellStart"/>
            <w:r w:rsidR="007D610B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="007D610B">
              <w:rPr>
                <w:rFonts w:ascii="Times New Roman" w:hAnsi="Times New Roman" w:cs="Times New Roman"/>
              </w:rPr>
              <w:t xml:space="preserve"> факторы</w:t>
            </w:r>
          </w:p>
        </w:tc>
        <w:tc>
          <w:tcPr>
            <w:tcW w:w="1918" w:type="dxa"/>
          </w:tcPr>
          <w:p w:rsidR="00AA5FF4" w:rsidRPr="00FE712B" w:rsidRDefault="009C6F18" w:rsidP="00F9326D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 w:rsidR="007D610B">
              <w:rPr>
                <w:rFonts w:ascii="Times New Roman" w:hAnsi="Times New Roman" w:cs="Times New Roman"/>
              </w:rPr>
              <w:t>7</w:t>
            </w:r>
            <w:r w:rsidRPr="00FE712B">
              <w:rPr>
                <w:rFonts w:ascii="Times New Roman" w:hAnsi="Times New Roman" w:cs="Times New Roman"/>
              </w:rPr>
              <w:t xml:space="preserve">  – август 20</w:t>
            </w:r>
            <w:r w:rsidR="00F932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AA5FF4" w:rsidRPr="00FE712B" w:rsidRDefault="007A040D" w:rsidP="00AE0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И.В.Егорова,</w:t>
            </w:r>
            <w:r w:rsidR="00BF2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к.п.н.</w:t>
            </w:r>
            <w:r w:rsidR="009C0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ГАОУ ВО ЛО «ЛГУ </w:t>
            </w: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A7AE4" w:rsidRPr="00DE5791" w:rsidTr="00D23C63">
        <w:trPr>
          <w:trHeight w:val="1568"/>
        </w:trPr>
        <w:tc>
          <w:tcPr>
            <w:tcW w:w="828" w:type="dxa"/>
            <w:vMerge w:val="restart"/>
          </w:tcPr>
          <w:p w:rsidR="009A7AE4" w:rsidRPr="00FE712B" w:rsidRDefault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C1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  <w:vMerge w:val="restart"/>
          </w:tcPr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МБОУДО ДДЮТ</w:t>
            </w:r>
          </w:p>
          <w:p w:rsidR="009A7AE4" w:rsidRPr="00FE712B" w:rsidRDefault="00723F2D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В</w:t>
            </w:r>
            <w:r w:rsidR="009A7AE4" w:rsidRPr="00DE5791">
              <w:rPr>
                <w:rFonts w:ascii="Times New Roman" w:hAnsi="Times New Roman" w:cs="Times New Roman"/>
              </w:rPr>
              <w:t>еволожского</w:t>
            </w:r>
            <w:proofErr w:type="spellEnd"/>
            <w:r w:rsidR="009A7AE4" w:rsidRPr="00DE57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06" w:type="dxa"/>
          </w:tcPr>
          <w:p w:rsidR="009A7AE4" w:rsidRPr="00FE712B" w:rsidRDefault="009A7AE4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МИП</w:t>
            </w:r>
          </w:p>
        </w:tc>
        <w:tc>
          <w:tcPr>
            <w:tcW w:w="3774" w:type="dxa"/>
          </w:tcPr>
          <w:p w:rsidR="009A7AE4" w:rsidRPr="00FE712B" w:rsidRDefault="009A7AE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Организация и проведение муниципальной олимпиады по английскому языку в формате международных экзаменов </w:t>
            </w:r>
            <w:proofErr w:type="spellStart"/>
            <w:r w:rsidRPr="00DE5791">
              <w:rPr>
                <w:rFonts w:ascii="Times New Roman" w:hAnsi="Times New Roman" w:cs="Times New Roman"/>
              </w:rPr>
              <w:t>Cambridge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English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для 4-7 классов</w:t>
            </w:r>
          </w:p>
        </w:tc>
        <w:tc>
          <w:tcPr>
            <w:tcW w:w="1918" w:type="dxa"/>
          </w:tcPr>
          <w:p w:rsidR="009A7AE4" w:rsidRPr="00FE712B" w:rsidRDefault="009A7AE4" w:rsidP="00F9326D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FE712B">
              <w:rPr>
                <w:rFonts w:ascii="Times New Roman" w:hAnsi="Times New Roman" w:cs="Times New Roman"/>
              </w:rPr>
              <w:t xml:space="preserve"> -август 20</w:t>
            </w:r>
            <w:r w:rsidR="00F932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A7AE4" w:rsidRPr="00DE5791" w:rsidRDefault="009A7AE4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Н.П. Соболькова, к</w:t>
            </w:r>
            <w:r w:rsidRPr="00C12D54">
              <w:rPr>
                <w:rFonts w:ascii="Times New Roman" w:hAnsi="Times New Roman" w:cs="Times New Roman"/>
              </w:rPr>
              <w:t>.</w:t>
            </w:r>
            <w:r w:rsidRPr="00DE5791">
              <w:rPr>
                <w:rFonts w:ascii="Times New Roman" w:hAnsi="Times New Roman" w:cs="Times New Roman"/>
              </w:rPr>
              <w:t xml:space="preserve"> п</w:t>
            </w:r>
            <w:r w:rsidRPr="00C12D54">
              <w:rPr>
                <w:rFonts w:ascii="Times New Roman" w:hAnsi="Times New Roman" w:cs="Times New Roman"/>
              </w:rPr>
              <w:t>.</w:t>
            </w:r>
            <w:r w:rsidRPr="00DE5791">
              <w:rPr>
                <w:rFonts w:ascii="Times New Roman" w:hAnsi="Times New Roman" w:cs="Times New Roman"/>
              </w:rPr>
              <w:t xml:space="preserve"> н</w:t>
            </w:r>
            <w:r w:rsidRPr="00C12D54">
              <w:rPr>
                <w:rFonts w:ascii="Times New Roman" w:hAnsi="Times New Roman" w:cs="Times New Roman"/>
              </w:rPr>
              <w:t>.</w:t>
            </w:r>
            <w:r w:rsidRPr="00DE5791">
              <w:rPr>
                <w:rFonts w:ascii="Times New Roman" w:hAnsi="Times New Roman" w:cs="Times New Roman"/>
              </w:rPr>
              <w:t xml:space="preserve">, </w:t>
            </w:r>
            <w:r w:rsidRPr="00C12D54">
              <w:rPr>
                <w:rFonts w:ascii="Times New Roman" w:hAnsi="Times New Roman" w:cs="Times New Roman"/>
              </w:rPr>
              <w:t>ГАОУ ДПО «</w:t>
            </w:r>
            <w:r w:rsidRPr="00DE5791">
              <w:rPr>
                <w:rFonts w:ascii="Times New Roman" w:hAnsi="Times New Roman" w:cs="Times New Roman"/>
              </w:rPr>
              <w:t xml:space="preserve"> ЛОИРО</w:t>
            </w:r>
            <w:r w:rsidRPr="00C12D54">
              <w:rPr>
                <w:rFonts w:ascii="Times New Roman" w:hAnsi="Times New Roman" w:cs="Times New Roman"/>
              </w:rPr>
              <w:t>»</w:t>
            </w:r>
          </w:p>
          <w:p w:rsidR="009A7AE4" w:rsidRPr="00FE712B" w:rsidRDefault="009A7AE4" w:rsidP="00C12D5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И. О.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Путро</w:t>
            </w:r>
            <w:proofErr w:type="spellEnd"/>
            <w:r w:rsidRPr="00DE5791">
              <w:rPr>
                <w:rFonts w:ascii="Times New Roman" w:hAnsi="Times New Roman" w:cs="Times New Roman"/>
              </w:rPr>
              <w:t>, представитель  издательства Кембриджского университета в СПб и СЗФО.</w:t>
            </w:r>
          </w:p>
        </w:tc>
      </w:tr>
      <w:tr w:rsidR="00F9326D" w:rsidRPr="00DE5791" w:rsidTr="00D23C63">
        <w:trPr>
          <w:trHeight w:val="1568"/>
        </w:trPr>
        <w:tc>
          <w:tcPr>
            <w:tcW w:w="828" w:type="dxa"/>
            <w:vMerge/>
          </w:tcPr>
          <w:p w:rsidR="00F9326D" w:rsidRDefault="00F9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F9326D" w:rsidRPr="00DE5791" w:rsidRDefault="00F9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9326D" w:rsidRPr="00FE712B" w:rsidRDefault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Муниципальная инновационная площадка</w:t>
            </w:r>
          </w:p>
        </w:tc>
        <w:tc>
          <w:tcPr>
            <w:tcW w:w="3774" w:type="dxa"/>
          </w:tcPr>
          <w:p w:rsidR="00F9326D" w:rsidRPr="00DE5791" w:rsidRDefault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Разноликий театр Шекспира: взгляд из 21 века</w:t>
            </w:r>
          </w:p>
        </w:tc>
        <w:tc>
          <w:tcPr>
            <w:tcW w:w="1918" w:type="dxa"/>
          </w:tcPr>
          <w:p w:rsidR="00F9326D" w:rsidRPr="00FE712B" w:rsidRDefault="00F9326D" w:rsidP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сентябрь 2019-август 2020</w:t>
            </w:r>
          </w:p>
        </w:tc>
        <w:tc>
          <w:tcPr>
            <w:tcW w:w="3515" w:type="dxa"/>
          </w:tcPr>
          <w:p w:rsidR="00F9326D" w:rsidRPr="00DE5791" w:rsidRDefault="00F9326D" w:rsidP="00DE5791">
            <w:pPr>
              <w:rPr>
                <w:rFonts w:ascii="Times New Roman" w:hAnsi="Times New Roman" w:cs="Times New Roman"/>
              </w:rPr>
            </w:pPr>
          </w:p>
        </w:tc>
      </w:tr>
      <w:tr w:rsidR="00F9326D" w:rsidRPr="00DE5791" w:rsidTr="00D23C63">
        <w:trPr>
          <w:trHeight w:val="1568"/>
        </w:trPr>
        <w:tc>
          <w:tcPr>
            <w:tcW w:w="828" w:type="dxa"/>
            <w:vMerge/>
          </w:tcPr>
          <w:p w:rsidR="00F9326D" w:rsidRDefault="00F9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F9326D" w:rsidRPr="00DE5791" w:rsidRDefault="00F9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F9326D" w:rsidRPr="00DE5791" w:rsidRDefault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  <w:tc>
          <w:tcPr>
            <w:tcW w:w="3774" w:type="dxa"/>
          </w:tcPr>
          <w:p w:rsidR="00F9326D" w:rsidRPr="00DE5791" w:rsidRDefault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Интеграция РДШ в воспитательное пространство муниципального района</w:t>
            </w:r>
          </w:p>
        </w:tc>
        <w:tc>
          <w:tcPr>
            <w:tcW w:w="1918" w:type="dxa"/>
          </w:tcPr>
          <w:p w:rsidR="00F9326D" w:rsidRPr="00DE5791" w:rsidRDefault="00F9326D" w:rsidP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Март 2019 –август 2022</w:t>
            </w:r>
          </w:p>
        </w:tc>
        <w:tc>
          <w:tcPr>
            <w:tcW w:w="3515" w:type="dxa"/>
          </w:tcPr>
          <w:p w:rsidR="00F9326D" w:rsidRPr="00DE5791" w:rsidRDefault="00F9326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Царева Надежда Павловна, методист центра оценки качества и инновационного развития образования ГАОУ ДПО «ЛОИРО»</w:t>
            </w:r>
          </w:p>
        </w:tc>
      </w:tr>
      <w:tr w:rsidR="009A7AE4" w:rsidRPr="00DE5791" w:rsidTr="00D23C63">
        <w:trPr>
          <w:trHeight w:val="1568"/>
        </w:trPr>
        <w:tc>
          <w:tcPr>
            <w:tcW w:w="828" w:type="dxa"/>
            <w:vMerge/>
          </w:tcPr>
          <w:p w:rsidR="009A7AE4" w:rsidRPr="00FE712B" w:rsidRDefault="009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9A7AE4" w:rsidRPr="00DE5791" w:rsidRDefault="009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9A7AE4" w:rsidRDefault="009A7AE4" w:rsidP="00C12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МИП– </w:t>
            </w:r>
            <w:proofErr w:type="gramStart"/>
            <w:r>
              <w:rPr>
                <w:rFonts w:ascii="Times New Roman" w:hAnsi="Times New Roman" w:cs="Times New Roman"/>
              </w:rPr>
              <w:t>се</w:t>
            </w:r>
            <w:proofErr w:type="gramEnd"/>
            <w:r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9A7AE4" w:rsidRPr="00FE712B" w:rsidRDefault="009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9A7AE4" w:rsidRPr="00C12D54" w:rsidRDefault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Олимпиадный лифт</w:t>
            </w:r>
          </w:p>
        </w:tc>
        <w:tc>
          <w:tcPr>
            <w:tcW w:w="1918" w:type="dxa"/>
          </w:tcPr>
          <w:p w:rsidR="009A7AE4" w:rsidRPr="00FE712B" w:rsidRDefault="009A7AE4" w:rsidP="00F9326D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FE712B">
              <w:rPr>
                <w:rFonts w:ascii="Times New Roman" w:hAnsi="Times New Roman" w:cs="Times New Roman"/>
              </w:rPr>
              <w:t xml:space="preserve"> -август 20</w:t>
            </w:r>
            <w:r w:rsidR="00F932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9A7AE4" w:rsidRPr="00C12D54" w:rsidRDefault="009A7AE4" w:rsidP="00DE5791">
            <w:pPr>
              <w:rPr>
                <w:rFonts w:ascii="Times New Roman" w:hAnsi="Times New Roman" w:cs="Times New Roman"/>
              </w:rPr>
            </w:pPr>
          </w:p>
        </w:tc>
      </w:tr>
      <w:tr w:rsidR="004E362F" w:rsidRPr="00DE5791" w:rsidTr="00D23C63">
        <w:tc>
          <w:tcPr>
            <w:tcW w:w="828" w:type="dxa"/>
          </w:tcPr>
          <w:p w:rsidR="00AA5FF4" w:rsidRPr="00FE712B" w:rsidRDefault="00EC110E" w:rsidP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69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5" w:type="dxa"/>
          </w:tcPr>
          <w:p w:rsidR="00AA5FF4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ЦППМиСП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6" w:type="dxa"/>
          </w:tcPr>
          <w:p w:rsidR="009A7AE4" w:rsidRDefault="007D610B" w:rsidP="009A7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МИП</w:t>
            </w:r>
            <w:r w:rsidR="009A7AE4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9A7AE4">
              <w:rPr>
                <w:rFonts w:ascii="Times New Roman" w:hAnsi="Times New Roman" w:cs="Times New Roman"/>
              </w:rPr>
              <w:t>се</w:t>
            </w:r>
            <w:proofErr w:type="gramEnd"/>
            <w:r w:rsidR="009A7AE4">
              <w:rPr>
                <w:rFonts w:ascii="Times New Roman" w:hAnsi="Times New Roman" w:cs="Times New Roman"/>
              </w:rPr>
              <w:t>тевое инновационное объединение</w:t>
            </w:r>
          </w:p>
          <w:p w:rsidR="00AA5FF4" w:rsidRPr="00FE712B" w:rsidRDefault="00AA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AA5FF4" w:rsidRPr="00FE712B" w:rsidRDefault="007D610B" w:rsidP="00F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326D" w:rsidRPr="00DE5791">
              <w:rPr>
                <w:rFonts w:ascii="Times New Roman" w:hAnsi="Times New Roman" w:cs="Times New Roman"/>
              </w:rPr>
              <w:t>Проектирование психологической безопасности образовательного пространства в общеобразовательных учреждениях Всеволожского района.</w:t>
            </w:r>
          </w:p>
        </w:tc>
        <w:tc>
          <w:tcPr>
            <w:tcW w:w="1918" w:type="dxa"/>
          </w:tcPr>
          <w:p w:rsidR="00AA5FF4" w:rsidRPr="00FE712B" w:rsidRDefault="00365DF2" w:rsidP="00F9326D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сентябрь 201</w:t>
            </w:r>
            <w:r w:rsidR="00F9326D">
              <w:rPr>
                <w:rFonts w:ascii="Times New Roman" w:hAnsi="Times New Roman" w:cs="Times New Roman"/>
              </w:rPr>
              <w:t>9</w:t>
            </w:r>
            <w:r w:rsidRPr="00FE712B">
              <w:rPr>
                <w:rFonts w:ascii="Times New Roman" w:hAnsi="Times New Roman" w:cs="Times New Roman"/>
              </w:rPr>
              <w:t xml:space="preserve"> - август 20</w:t>
            </w:r>
            <w:r w:rsidR="00F932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:rsidR="00AA5FF4" w:rsidRDefault="007D610B" w:rsidP="00AE0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Е.В.Есликова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D610B" w:rsidRPr="00FE712B" w:rsidRDefault="007D610B" w:rsidP="00AE0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И.В.Воспитанник, методисты МУ «ВРМЦ»</w:t>
            </w:r>
          </w:p>
        </w:tc>
      </w:tr>
      <w:tr w:rsidR="00F9326D" w:rsidRPr="00DE5791" w:rsidTr="00D23C63">
        <w:tc>
          <w:tcPr>
            <w:tcW w:w="828" w:type="dxa"/>
          </w:tcPr>
          <w:p w:rsidR="00F9326D" w:rsidRDefault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545" w:type="dxa"/>
          </w:tcPr>
          <w:p w:rsidR="00F9326D" w:rsidRPr="00DE5791" w:rsidRDefault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МООДО «ЦДО «Островки»</w:t>
            </w:r>
          </w:p>
        </w:tc>
        <w:tc>
          <w:tcPr>
            <w:tcW w:w="2206" w:type="dxa"/>
          </w:tcPr>
          <w:p w:rsidR="00F9326D" w:rsidRDefault="00F9326D" w:rsidP="009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F9326D" w:rsidRDefault="00F9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F9326D" w:rsidRPr="00FE712B" w:rsidRDefault="00F9326D" w:rsidP="009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9326D" w:rsidRDefault="00F9326D" w:rsidP="00AE0162">
            <w:pPr>
              <w:rPr>
                <w:rFonts w:ascii="Times New Roman" w:hAnsi="Times New Roman" w:cs="Times New Roman"/>
              </w:rPr>
            </w:pPr>
          </w:p>
        </w:tc>
      </w:tr>
      <w:tr w:rsidR="00F9326D" w:rsidRPr="00DE5791" w:rsidTr="00D23C63">
        <w:tc>
          <w:tcPr>
            <w:tcW w:w="828" w:type="dxa"/>
          </w:tcPr>
          <w:p w:rsidR="00F9326D" w:rsidRDefault="0009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545" w:type="dxa"/>
          </w:tcPr>
          <w:p w:rsidR="00F9326D" w:rsidRPr="00DE5791" w:rsidRDefault="00F932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МОБУДО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Ладожец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6" w:type="dxa"/>
          </w:tcPr>
          <w:p w:rsidR="00F9326D" w:rsidRDefault="00F9326D" w:rsidP="009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F9326D" w:rsidRDefault="00F9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F9326D" w:rsidRPr="00FE712B" w:rsidRDefault="00F9326D" w:rsidP="009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9326D" w:rsidRDefault="00F9326D" w:rsidP="00AE0162">
            <w:pPr>
              <w:rPr>
                <w:rFonts w:ascii="Times New Roman" w:hAnsi="Times New Roman" w:cs="Times New Roman"/>
              </w:rPr>
            </w:pPr>
          </w:p>
        </w:tc>
      </w:tr>
    </w:tbl>
    <w:p w:rsidR="0079295D" w:rsidRPr="00FE712B" w:rsidRDefault="0079295D" w:rsidP="00DE5791">
      <w:pPr>
        <w:spacing w:after="0" w:line="240" w:lineRule="auto"/>
        <w:rPr>
          <w:rFonts w:ascii="Times New Roman" w:hAnsi="Times New Roman" w:cs="Times New Roman"/>
        </w:rPr>
      </w:pPr>
      <w:r w:rsidRPr="00FE712B">
        <w:rPr>
          <w:rFonts w:ascii="Times New Roman" w:hAnsi="Times New Roman" w:cs="Times New Roman"/>
        </w:rPr>
        <w:t>Федеральных инновационных площадок –</w:t>
      </w:r>
      <w:r w:rsidR="0053380E">
        <w:rPr>
          <w:rFonts w:ascii="Times New Roman" w:hAnsi="Times New Roman" w:cs="Times New Roman"/>
        </w:rPr>
        <w:t>7</w:t>
      </w:r>
      <w:r w:rsidR="006F4E13" w:rsidRPr="00FE712B">
        <w:rPr>
          <w:rFonts w:ascii="Times New Roman" w:hAnsi="Times New Roman" w:cs="Times New Roman"/>
        </w:rPr>
        <w:t xml:space="preserve">; </w:t>
      </w:r>
      <w:r w:rsidRPr="00FE712B">
        <w:rPr>
          <w:rFonts w:ascii="Times New Roman" w:hAnsi="Times New Roman" w:cs="Times New Roman"/>
        </w:rPr>
        <w:t>Региональных инновационных площадок –</w:t>
      </w:r>
      <w:r w:rsidR="0053380E">
        <w:rPr>
          <w:rFonts w:ascii="Times New Roman" w:hAnsi="Times New Roman" w:cs="Times New Roman"/>
        </w:rPr>
        <w:t>12</w:t>
      </w:r>
      <w:r w:rsidR="006F4E13" w:rsidRPr="00FE712B">
        <w:rPr>
          <w:rFonts w:ascii="Times New Roman" w:hAnsi="Times New Roman" w:cs="Times New Roman"/>
        </w:rPr>
        <w:t xml:space="preserve">; </w:t>
      </w:r>
      <w:r w:rsidRPr="00FE712B">
        <w:rPr>
          <w:rFonts w:ascii="Times New Roman" w:hAnsi="Times New Roman" w:cs="Times New Roman"/>
        </w:rPr>
        <w:t xml:space="preserve">Муниципальных инновационных площадок – </w:t>
      </w:r>
      <w:r w:rsidR="00682924">
        <w:rPr>
          <w:rFonts w:ascii="Times New Roman" w:hAnsi="Times New Roman" w:cs="Times New Roman"/>
        </w:rPr>
        <w:t>67</w:t>
      </w:r>
      <w:r w:rsidR="007E420D">
        <w:rPr>
          <w:rFonts w:ascii="Times New Roman" w:hAnsi="Times New Roman" w:cs="Times New Roman"/>
        </w:rPr>
        <w:t>.</w:t>
      </w:r>
    </w:p>
    <w:p w:rsidR="0079295D" w:rsidRPr="00FE712B" w:rsidRDefault="00750E69" w:rsidP="00DE5791">
      <w:pPr>
        <w:spacing w:after="0" w:line="240" w:lineRule="auto"/>
        <w:rPr>
          <w:rFonts w:ascii="Times New Roman" w:hAnsi="Times New Roman" w:cs="Times New Roman"/>
        </w:rPr>
      </w:pPr>
      <w:r w:rsidRPr="00FE712B">
        <w:rPr>
          <w:rFonts w:ascii="Times New Roman" w:hAnsi="Times New Roman" w:cs="Times New Roman"/>
        </w:rPr>
        <w:t xml:space="preserve">Всего инновационных площадок - </w:t>
      </w:r>
      <w:r w:rsidR="007E420D">
        <w:rPr>
          <w:rFonts w:ascii="Times New Roman" w:hAnsi="Times New Roman" w:cs="Times New Roman"/>
        </w:rPr>
        <w:t>8</w:t>
      </w:r>
      <w:r w:rsidR="002B42B5">
        <w:rPr>
          <w:rFonts w:ascii="Times New Roman" w:hAnsi="Times New Roman" w:cs="Times New Roman"/>
        </w:rPr>
        <w:t>6</w:t>
      </w:r>
    </w:p>
    <w:p w:rsidR="0079295D" w:rsidRPr="00FE712B" w:rsidRDefault="0079295D" w:rsidP="00DE5791">
      <w:pPr>
        <w:spacing w:after="0" w:line="240" w:lineRule="auto"/>
        <w:rPr>
          <w:rFonts w:ascii="Times New Roman" w:hAnsi="Times New Roman" w:cs="Times New Roman"/>
        </w:rPr>
      </w:pPr>
      <w:r w:rsidRPr="00FE712B">
        <w:rPr>
          <w:rFonts w:ascii="Times New Roman" w:hAnsi="Times New Roman" w:cs="Times New Roman"/>
        </w:rPr>
        <w:t xml:space="preserve">Научные руководители: докторов наук </w:t>
      </w:r>
      <w:r w:rsidR="006F4E13" w:rsidRPr="00FE712B">
        <w:rPr>
          <w:rFonts w:ascii="Times New Roman" w:hAnsi="Times New Roman" w:cs="Times New Roman"/>
        </w:rPr>
        <w:t>–</w:t>
      </w:r>
      <w:r w:rsidRPr="00FE712B">
        <w:rPr>
          <w:rFonts w:ascii="Times New Roman" w:hAnsi="Times New Roman" w:cs="Times New Roman"/>
        </w:rPr>
        <w:t xml:space="preserve"> </w:t>
      </w:r>
      <w:r w:rsidR="002B42B5">
        <w:rPr>
          <w:rFonts w:ascii="Times New Roman" w:hAnsi="Times New Roman" w:cs="Times New Roman"/>
        </w:rPr>
        <w:t>3</w:t>
      </w:r>
      <w:r w:rsidR="006F4E13" w:rsidRPr="00FE712B">
        <w:rPr>
          <w:rFonts w:ascii="Times New Roman" w:hAnsi="Times New Roman" w:cs="Times New Roman"/>
        </w:rPr>
        <w:t>; кандидатов наук –</w:t>
      </w:r>
      <w:r w:rsidR="009C08B4">
        <w:rPr>
          <w:rFonts w:ascii="Times New Roman" w:hAnsi="Times New Roman" w:cs="Times New Roman"/>
        </w:rPr>
        <w:t>3</w:t>
      </w:r>
      <w:r w:rsidR="002B42B5">
        <w:rPr>
          <w:rFonts w:ascii="Times New Roman" w:hAnsi="Times New Roman" w:cs="Times New Roman"/>
        </w:rPr>
        <w:t>1</w:t>
      </w:r>
      <w:r w:rsidR="006F4E13" w:rsidRPr="00FE712B">
        <w:rPr>
          <w:rFonts w:ascii="Times New Roman" w:hAnsi="Times New Roman" w:cs="Times New Roman"/>
        </w:rPr>
        <w:t>.</w:t>
      </w:r>
      <w:r w:rsidR="002B42B5">
        <w:rPr>
          <w:rFonts w:ascii="Times New Roman" w:hAnsi="Times New Roman" w:cs="Times New Roman"/>
        </w:rPr>
        <w:t xml:space="preserve"> Всего:34</w:t>
      </w:r>
    </w:p>
    <w:p w:rsidR="006F4E13" w:rsidRDefault="006F4E13" w:rsidP="00DE5791">
      <w:pPr>
        <w:spacing w:after="0" w:line="240" w:lineRule="auto"/>
        <w:rPr>
          <w:rFonts w:ascii="Times New Roman" w:hAnsi="Times New Roman" w:cs="Times New Roman"/>
        </w:rPr>
      </w:pPr>
    </w:p>
    <w:p w:rsidR="00FE712B" w:rsidRDefault="00FE712B" w:rsidP="00DE5791">
      <w:pPr>
        <w:spacing w:after="0" w:line="240" w:lineRule="auto"/>
        <w:rPr>
          <w:rFonts w:ascii="Times New Roman" w:hAnsi="Times New Roman" w:cs="Times New Roman"/>
        </w:rPr>
      </w:pPr>
    </w:p>
    <w:p w:rsidR="00FE712B" w:rsidRDefault="00FE712B" w:rsidP="00DE5791">
      <w:pPr>
        <w:spacing w:after="0" w:line="240" w:lineRule="auto"/>
        <w:rPr>
          <w:rFonts w:ascii="Times New Roman" w:hAnsi="Times New Roman" w:cs="Times New Roman"/>
        </w:rPr>
      </w:pPr>
    </w:p>
    <w:p w:rsidR="00307630" w:rsidRPr="00DE5791" w:rsidRDefault="00307630" w:rsidP="00DE5791">
      <w:pPr>
        <w:spacing w:after="0" w:line="240" w:lineRule="auto"/>
        <w:rPr>
          <w:rFonts w:ascii="Times New Roman" w:hAnsi="Times New Roman" w:cs="Times New Roman"/>
        </w:rPr>
      </w:pPr>
      <w:r w:rsidRPr="00DE5791">
        <w:rPr>
          <w:rFonts w:ascii="Times New Roman" w:hAnsi="Times New Roman" w:cs="Times New Roman"/>
        </w:rPr>
        <w:t>Таблица 2 Сведения о повышении квалификации</w:t>
      </w:r>
    </w:p>
    <w:tbl>
      <w:tblPr>
        <w:tblStyle w:val="a7"/>
        <w:tblW w:w="0" w:type="auto"/>
        <w:tblLook w:val="04A0"/>
      </w:tblPr>
      <w:tblGrid>
        <w:gridCol w:w="1101"/>
        <w:gridCol w:w="2268"/>
        <w:gridCol w:w="7720"/>
        <w:gridCol w:w="3697"/>
      </w:tblGrid>
      <w:tr w:rsidR="00307630" w:rsidRPr="00DE5791" w:rsidTr="00F45D83">
        <w:tc>
          <w:tcPr>
            <w:tcW w:w="1101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E71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712B">
              <w:rPr>
                <w:rFonts w:ascii="Times New Roman" w:hAnsi="Times New Roman" w:cs="Times New Roman"/>
              </w:rPr>
              <w:t>/</w:t>
            </w:r>
            <w:proofErr w:type="spellStart"/>
            <w:r w:rsidRPr="00FE71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7720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Место ПК</w:t>
            </w:r>
          </w:p>
        </w:tc>
        <w:tc>
          <w:tcPr>
            <w:tcW w:w="3697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«Лицей  № 1» г. Всеволожска</w:t>
            </w:r>
          </w:p>
        </w:tc>
        <w:tc>
          <w:tcPr>
            <w:tcW w:w="7720" w:type="dxa"/>
          </w:tcPr>
          <w:p w:rsidR="00307630" w:rsidRPr="00FE712B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3697" w:type="dxa"/>
          </w:tcPr>
          <w:p w:rsidR="00307630" w:rsidRPr="00FE712B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2» г. Всеволожска</w:t>
            </w:r>
          </w:p>
        </w:tc>
        <w:tc>
          <w:tcPr>
            <w:tcW w:w="7720" w:type="dxa"/>
          </w:tcPr>
          <w:p w:rsidR="00307630" w:rsidRPr="00FE712B" w:rsidRDefault="009A1A53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ЛОИРО</w:t>
            </w:r>
          </w:p>
          <w:p w:rsidR="009A1A53" w:rsidRPr="00FE712B" w:rsidRDefault="00C458BB" w:rsidP="009A1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="009A1A53" w:rsidRPr="00FE712B">
              <w:rPr>
                <w:rFonts w:ascii="Times New Roman" w:hAnsi="Times New Roman" w:cs="Times New Roman"/>
              </w:rPr>
              <w:t>У ДПО «</w:t>
            </w:r>
            <w:r>
              <w:rPr>
                <w:rFonts w:ascii="Times New Roman" w:hAnsi="Times New Roman" w:cs="Times New Roman"/>
              </w:rPr>
              <w:t>АППО</w:t>
            </w:r>
            <w:r w:rsidR="009A1A53" w:rsidRPr="00FE712B">
              <w:rPr>
                <w:rFonts w:ascii="Times New Roman" w:hAnsi="Times New Roman" w:cs="Times New Roman"/>
              </w:rPr>
              <w:t xml:space="preserve">» </w:t>
            </w:r>
          </w:p>
          <w:p w:rsidR="009A1A53" w:rsidRPr="00FE712B" w:rsidRDefault="00423DCA" w:rsidP="009A1A53">
            <w:pPr>
              <w:rPr>
                <w:rFonts w:ascii="Times New Roman" w:hAnsi="Times New Roman" w:cs="Times New Roman"/>
              </w:rPr>
            </w:pPr>
            <w:r w:rsidRPr="00E25977">
              <w:rPr>
                <w:rFonts w:ascii="Times New Roman" w:hAnsi="Times New Roman" w:cs="Times New Roman"/>
              </w:rPr>
              <w:t>Дистанционное обучение  на федеральной платформе «РОБОПЛАТФОРМА»</w:t>
            </w:r>
          </w:p>
        </w:tc>
        <w:tc>
          <w:tcPr>
            <w:tcW w:w="3697" w:type="dxa"/>
          </w:tcPr>
          <w:p w:rsidR="00307630" w:rsidRPr="00FE712B" w:rsidRDefault="00C4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A1A53" w:rsidRPr="00FE712B" w:rsidRDefault="009A1A53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1</w:t>
            </w:r>
          </w:p>
          <w:p w:rsidR="009A1A53" w:rsidRPr="00FE712B" w:rsidRDefault="009A1A53">
            <w:pPr>
              <w:rPr>
                <w:rFonts w:ascii="Times New Roman" w:hAnsi="Times New Roman" w:cs="Times New Roman"/>
              </w:rPr>
            </w:pPr>
          </w:p>
          <w:p w:rsidR="009A1A53" w:rsidRPr="00FE712B" w:rsidRDefault="0042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A1A53" w:rsidRPr="00FE712B" w:rsidRDefault="009A1A53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МОУ «СОШ № 3» г. </w:t>
            </w:r>
            <w:r w:rsidRPr="00DE5791">
              <w:rPr>
                <w:rFonts w:ascii="Times New Roman" w:hAnsi="Times New Roman" w:cs="Times New Roman"/>
              </w:rPr>
              <w:lastRenderedPageBreak/>
              <w:t>Всеволожска</w:t>
            </w:r>
          </w:p>
        </w:tc>
        <w:tc>
          <w:tcPr>
            <w:tcW w:w="7720" w:type="dxa"/>
          </w:tcPr>
          <w:p w:rsidR="00307630" w:rsidRPr="00FE712B" w:rsidRDefault="004D4CEE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lastRenderedPageBreak/>
              <w:t>ЛОИРО</w:t>
            </w:r>
          </w:p>
          <w:p w:rsidR="004D4CEE" w:rsidRPr="00FE712B" w:rsidRDefault="004D4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D4CEE" w:rsidRPr="00FE712B" w:rsidRDefault="0082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4» г. Всеволожска</w:t>
            </w:r>
          </w:p>
        </w:tc>
        <w:tc>
          <w:tcPr>
            <w:tcW w:w="7720" w:type="dxa"/>
          </w:tcPr>
          <w:p w:rsidR="00EC1949" w:rsidRPr="00FE712B" w:rsidRDefault="00A4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EC1949" w:rsidRPr="00FE712B" w:rsidRDefault="00A4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5» г. Всеволожска</w:t>
            </w:r>
          </w:p>
        </w:tc>
        <w:tc>
          <w:tcPr>
            <w:tcW w:w="7720" w:type="dxa"/>
          </w:tcPr>
          <w:p w:rsidR="00307630" w:rsidRDefault="007E631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 xml:space="preserve">ЛГУ им. А.С.Пушкина </w:t>
            </w:r>
          </w:p>
          <w:p w:rsidR="006A3050" w:rsidRDefault="006A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342A25" w:rsidRPr="00DE5791" w:rsidRDefault="00342A25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342A25" w:rsidRPr="00DE5791" w:rsidRDefault="00342A25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  <w:p w:rsidR="00342A25" w:rsidRPr="00DE5791" w:rsidRDefault="00342A2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Межрегиональный институт развития образования</w:t>
            </w:r>
          </w:p>
          <w:p w:rsidR="00342A25" w:rsidRPr="00DE5791" w:rsidRDefault="00342A2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СПб «Академия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педагогического образования»</w:t>
            </w:r>
          </w:p>
          <w:p w:rsidR="00342A25" w:rsidRPr="00FE712B" w:rsidRDefault="00342A25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ПрофЭкспортСофт</w:t>
            </w:r>
            <w:proofErr w:type="spellEnd"/>
          </w:p>
        </w:tc>
        <w:tc>
          <w:tcPr>
            <w:tcW w:w="3697" w:type="dxa"/>
          </w:tcPr>
          <w:p w:rsidR="00307630" w:rsidRDefault="0034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A3050" w:rsidRDefault="0034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42A25" w:rsidRDefault="0034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42A25" w:rsidRDefault="0034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42A25" w:rsidRDefault="0034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2A25" w:rsidRDefault="0034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2A25" w:rsidRPr="00FE712B" w:rsidRDefault="0034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№ 6» г. Всеволожска</w:t>
            </w:r>
          </w:p>
        </w:tc>
        <w:tc>
          <w:tcPr>
            <w:tcW w:w="7720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307630" w:rsidRPr="00FE712B" w:rsidRDefault="00B30C64" w:rsidP="00E8749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 СОШ</w:t>
            </w:r>
            <w:r w:rsidR="00E87494" w:rsidRPr="00DE57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87494" w:rsidRPr="00DE5791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="00E87494"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7720" w:type="dxa"/>
          </w:tcPr>
          <w:p w:rsidR="00307630" w:rsidRDefault="00153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DF6CE3" w:rsidRPr="00DE5791" w:rsidRDefault="00DF6CE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РГПУ им. А.И. Герцена</w:t>
            </w:r>
          </w:p>
          <w:p w:rsidR="00DF6CE3" w:rsidRPr="00FE712B" w:rsidRDefault="00DF6CE3" w:rsidP="00DF6CE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онлайн - школа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7" w:type="dxa"/>
          </w:tcPr>
          <w:p w:rsidR="00307630" w:rsidRDefault="00DF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F6CE3" w:rsidRDefault="00DF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F6CE3" w:rsidRPr="00FE712B" w:rsidRDefault="00DF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720" w:type="dxa"/>
          </w:tcPr>
          <w:p w:rsidR="00307630" w:rsidRPr="00FE712B" w:rsidRDefault="00F4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3697" w:type="dxa"/>
          </w:tcPr>
          <w:p w:rsidR="00307630" w:rsidRPr="00FE712B" w:rsidRDefault="00F4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6667" w:rsidRPr="00DE5791" w:rsidTr="00F45D83">
        <w:tc>
          <w:tcPr>
            <w:tcW w:w="1101" w:type="dxa"/>
          </w:tcPr>
          <w:p w:rsidR="00E16667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E16667" w:rsidRPr="00DE5791" w:rsidRDefault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7720" w:type="dxa"/>
          </w:tcPr>
          <w:p w:rsidR="00E16667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E16667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667" w:rsidRPr="00DE5791" w:rsidTr="00F45D83">
        <w:tc>
          <w:tcPr>
            <w:tcW w:w="1101" w:type="dxa"/>
          </w:tcPr>
          <w:p w:rsidR="00E16667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E16667" w:rsidRPr="00DE5791" w:rsidRDefault="00E16667" w:rsidP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7720" w:type="dxa"/>
          </w:tcPr>
          <w:p w:rsidR="00E16667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E16667" w:rsidRDefault="00E16667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D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«Всеволожский ЦО»</w:t>
            </w:r>
          </w:p>
        </w:tc>
        <w:tc>
          <w:tcPr>
            <w:tcW w:w="7720" w:type="dxa"/>
          </w:tcPr>
          <w:p w:rsidR="00307630" w:rsidRDefault="00EE50E5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ЛОИРО</w:t>
            </w:r>
          </w:p>
          <w:p w:rsidR="00F82D84" w:rsidRPr="00FE712B" w:rsidRDefault="00F82D8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ЧУОО ДПО «Центр повышения квалификации «Образовательные технологии»</w:t>
            </w:r>
          </w:p>
          <w:p w:rsidR="00EE50E5" w:rsidRPr="00FE712B" w:rsidRDefault="00EE5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307630" w:rsidRDefault="00F8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F82D84" w:rsidRPr="00FE712B" w:rsidRDefault="00F82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50E5" w:rsidRPr="00FE712B" w:rsidRDefault="00EE50E5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6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Гарболовская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720" w:type="dxa"/>
          </w:tcPr>
          <w:p w:rsidR="00C01801" w:rsidRPr="00FE712B" w:rsidRDefault="002D481D" w:rsidP="00C0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3697" w:type="dxa"/>
          </w:tcPr>
          <w:p w:rsidR="00C01801" w:rsidRPr="00FE712B" w:rsidRDefault="002D481D" w:rsidP="00C0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6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B30C6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«Дубровская СОШ»</w:t>
            </w:r>
          </w:p>
        </w:tc>
        <w:tc>
          <w:tcPr>
            <w:tcW w:w="7720" w:type="dxa"/>
          </w:tcPr>
          <w:p w:rsidR="00307630" w:rsidRPr="00FE712B" w:rsidRDefault="00A4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307630" w:rsidRPr="00FE712B" w:rsidRDefault="00A4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6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720" w:type="dxa"/>
          </w:tcPr>
          <w:p w:rsidR="007B6AB8" w:rsidRPr="00FE712B" w:rsidRDefault="007B6AB8" w:rsidP="007B6AB8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ЛОИРО</w:t>
            </w:r>
          </w:p>
          <w:p w:rsidR="00307630" w:rsidRPr="00FE712B" w:rsidRDefault="00DF6CE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дистанционное обучение на платформе «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Я-учитель</w:t>
            </w:r>
            <w:proofErr w:type="spellEnd"/>
            <w:proofErr w:type="gram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7" w:type="dxa"/>
          </w:tcPr>
          <w:p w:rsidR="00307630" w:rsidRDefault="00DF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B6AB8" w:rsidRDefault="007B6AB8">
            <w:pPr>
              <w:rPr>
                <w:rFonts w:ascii="Times New Roman" w:hAnsi="Times New Roman" w:cs="Times New Roman"/>
              </w:rPr>
            </w:pPr>
          </w:p>
          <w:p w:rsidR="007B6AB8" w:rsidRPr="00FE712B" w:rsidRDefault="00DF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6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 w:rsidP="00DF15A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</w:t>
            </w:r>
            <w:r w:rsidR="00DF15A5" w:rsidRPr="00DE5791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="00DF15A5" w:rsidRPr="00DE5791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="00DF15A5" w:rsidRPr="00DE5791">
              <w:rPr>
                <w:rFonts w:ascii="Times New Roman" w:hAnsi="Times New Roman" w:cs="Times New Roman"/>
              </w:rPr>
              <w:t xml:space="preserve"> ЦО</w:t>
            </w:r>
            <w:r w:rsidRPr="00DE5791"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7720" w:type="dxa"/>
          </w:tcPr>
          <w:p w:rsidR="00307630" w:rsidRPr="0002696D" w:rsidRDefault="00DF15A5" w:rsidP="00DF15A5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ФОКСФОРД</w:t>
            </w:r>
          </w:p>
          <w:p w:rsidR="00DF15A5" w:rsidRDefault="00DF15A5" w:rsidP="00DF15A5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ЛОИРО</w:t>
            </w:r>
          </w:p>
          <w:p w:rsidR="00791F2D" w:rsidRPr="00FE712B" w:rsidRDefault="00791F2D" w:rsidP="00DF15A5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СПбГЭУ</w:t>
            </w:r>
            <w:proofErr w:type="spellEnd"/>
          </w:p>
        </w:tc>
        <w:tc>
          <w:tcPr>
            <w:tcW w:w="3697" w:type="dxa"/>
          </w:tcPr>
          <w:p w:rsidR="00307630" w:rsidRDefault="00DF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15A5" w:rsidRDefault="00DF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91F2D" w:rsidRPr="00FE712B" w:rsidRDefault="00791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6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 w:rsidP="0041359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</w:t>
            </w:r>
            <w:r w:rsidR="0041359E" w:rsidRPr="00DE5791">
              <w:rPr>
                <w:rFonts w:ascii="Times New Roman" w:hAnsi="Times New Roman" w:cs="Times New Roman"/>
              </w:rPr>
              <w:t xml:space="preserve"> </w:t>
            </w:r>
            <w:r w:rsidRPr="00DE5791">
              <w:rPr>
                <w:rFonts w:ascii="Times New Roman" w:hAnsi="Times New Roman" w:cs="Times New Roman"/>
              </w:rPr>
              <w:t>«Ц</w:t>
            </w:r>
            <w:proofErr w:type="gramStart"/>
            <w:r w:rsidRPr="00DE5791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DE5791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20" w:type="dxa"/>
          </w:tcPr>
          <w:p w:rsidR="00307630" w:rsidRDefault="00526635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ЛОИРО</w:t>
            </w:r>
          </w:p>
          <w:p w:rsidR="00B12E59" w:rsidRDefault="00B12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семинары (стажировка)</w:t>
            </w:r>
          </w:p>
          <w:p w:rsidR="00B12E59" w:rsidRPr="00FE712B" w:rsidRDefault="0041359E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lastRenderedPageBreak/>
              <w:t>Центр дополнительного профессионального образования – «Альфа-Диалог»</w:t>
            </w:r>
          </w:p>
        </w:tc>
        <w:tc>
          <w:tcPr>
            <w:tcW w:w="3697" w:type="dxa"/>
          </w:tcPr>
          <w:p w:rsidR="00307630" w:rsidRDefault="0041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B12E59" w:rsidRDefault="00B12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12E59" w:rsidRPr="00FE712B" w:rsidRDefault="00B12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1359E">
              <w:rPr>
                <w:rFonts w:ascii="Times New Roman" w:hAnsi="Times New Roman" w:cs="Times New Roman"/>
              </w:rPr>
              <w:t>0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166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7720" w:type="dxa"/>
          </w:tcPr>
          <w:p w:rsidR="00307630" w:rsidRDefault="00A0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  <w:p w:rsidR="0043300A" w:rsidRPr="00FE712B" w:rsidRDefault="00433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3697" w:type="dxa"/>
          </w:tcPr>
          <w:p w:rsidR="00307630" w:rsidRDefault="00A0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3300A" w:rsidRPr="00FE712B" w:rsidRDefault="00433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6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7720" w:type="dxa"/>
          </w:tcPr>
          <w:p w:rsidR="003823F8" w:rsidRDefault="00BC1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BC1155" w:rsidRDefault="00BC1155" w:rsidP="00BC1155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 xml:space="preserve">ЛГУ им. А.С.Пушкина </w:t>
            </w:r>
          </w:p>
          <w:p w:rsidR="00BC1155" w:rsidRPr="00DE5791" w:rsidRDefault="00BC1155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АНО ДПО "ВГАППССС"</w:t>
            </w:r>
          </w:p>
          <w:p w:rsidR="00BC1155" w:rsidRPr="00DE5791" w:rsidRDefault="00D2713B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DE5791">
              <w:rPr>
                <w:rFonts w:ascii="Times New Roman" w:hAnsi="Times New Roman" w:cs="Times New Roman"/>
              </w:rPr>
              <w:t>о</w:t>
            </w:r>
            <w:proofErr w:type="spellEnd"/>
            <w:r w:rsidRPr="00DE5791">
              <w:rPr>
                <w:rFonts w:ascii="Times New Roman" w:hAnsi="Times New Roman" w:cs="Times New Roman"/>
              </w:rPr>
              <w:t>-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методический центр школа 2100</w:t>
            </w:r>
          </w:p>
          <w:p w:rsidR="00D2713B" w:rsidRPr="00DE5791" w:rsidRDefault="00D2713B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ВНОЦ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DE5791">
              <w:rPr>
                <w:rFonts w:ascii="Times New Roman" w:hAnsi="Times New Roman" w:cs="Times New Roman"/>
              </w:rPr>
              <w:t>» г. Липецка</w:t>
            </w:r>
          </w:p>
          <w:p w:rsidR="00D2713B" w:rsidRPr="00DE5791" w:rsidRDefault="00D2713B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Бесплатные онлай</w:t>
            </w:r>
            <w:proofErr w:type="gramStart"/>
            <w:r w:rsidRPr="00DE5791">
              <w:rPr>
                <w:rFonts w:ascii="Times New Roman" w:hAnsi="Times New Roman" w:cs="Times New Roman"/>
              </w:rPr>
              <w:t>н-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курсы по  ИКР Марии –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Прозументовой</w:t>
            </w:r>
            <w:proofErr w:type="spellEnd"/>
          </w:p>
          <w:p w:rsidR="00D2713B" w:rsidRPr="00DE5791" w:rsidRDefault="00D2713B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Всероссийский портал "Педсовет"</w:t>
            </w:r>
          </w:p>
          <w:p w:rsidR="00D2713B" w:rsidRPr="00DE5791" w:rsidRDefault="00D2713B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Всероссийская общественная организация "Воспитатели России"</w:t>
            </w:r>
          </w:p>
          <w:p w:rsidR="00B90B67" w:rsidRPr="00DE5791" w:rsidRDefault="00B90B67" w:rsidP="00B90B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АНОО ДПО  Центр повышения квалификации работников образования</w:t>
            </w:r>
          </w:p>
          <w:p w:rsidR="00B90B67" w:rsidRPr="00DE5791" w:rsidRDefault="00B90B67" w:rsidP="00B90B67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D2713B" w:rsidRPr="00DE5791" w:rsidRDefault="00D2713B" w:rsidP="00DE5791">
            <w:pPr>
              <w:rPr>
                <w:rFonts w:ascii="Times New Roman" w:hAnsi="Times New Roman" w:cs="Times New Roman"/>
              </w:rPr>
            </w:pPr>
          </w:p>
          <w:p w:rsidR="00BC1155" w:rsidRDefault="00BC1155" w:rsidP="00BC1155">
            <w:pPr>
              <w:rPr>
                <w:rFonts w:ascii="Times New Roman" w:hAnsi="Times New Roman" w:cs="Times New Roman"/>
              </w:rPr>
            </w:pPr>
          </w:p>
          <w:p w:rsidR="00BC1155" w:rsidRPr="00FE712B" w:rsidRDefault="00BC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307630" w:rsidRDefault="00BC1155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BC1155" w:rsidRDefault="00BC1155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1155" w:rsidRDefault="00BC1155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713B" w:rsidRDefault="00D2713B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2713B" w:rsidRDefault="00D2713B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2713B" w:rsidRDefault="00D2713B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2713B" w:rsidRDefault="00D2713B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2713B" w:rsidRDefault="00D2713B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823F8" w:rsidRDefault="00B90B67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90B67" w:rsidRPr="00FE712B" w:rsidRDefault="00B90B67" w:rsidP="00382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6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7720" w:type="dxa"/>
          </w:tcPr>
          <w:p w:rsidR="00307630" w:rsidRDefault="00F3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BC1155" w:rsidRPr="00FE712B" w:rsidRDefault="00881F04" w:rsidP="00881F0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Фонд новых форм развития образования</w:t>
            </w:r>
          </w:p>
        </w:tc>
        <w:tc>
          <w:tcPr>
            <w:tcW w:w="3697" w:type="dxa"/>
          </w:tcPr>
          <w:p w:rsidR="00307630" w:rsidRDefault="0088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81F04" w:rsidRPr="00FE712B" w:rsidRDefault="0088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п.им</w:t>
            </w:r>
            <w:proofErr w:type="gramStart"/>
            <w:r w:rsidRPr="00DE5791">
              <w:rPr>
                <w:rFonts w:ascii="Times New Roman" w:hAnsi="Times New Roman" w:cs="Times New Roman"/>
              </w:rPr>
              <w:t>.М</w:t>
            </w:r>
            <w:proofErr w:type="gramEnd"/>
            <w:r w:rsidRPr="00DE5791">
              <w:rPr>
                <w:rFonts w:ascii="Times New Roman" w:hAnsi="Times New Roman" w:cs="Times New Roman"/>
              </w:rPr>
              <w:t>орозова»</w:t>
            </w:r>
          </w:p>
        </w:tc>
        <w:tc>
          <w:tcPr>
            <w:tcW w:w="7720" w:type="dxa"/>
          </w:tcPr>
          <w:p w:rsidR="00307630" w:rsidRPr="00FE712B" w:rsidRDefault="00A4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307630" w:rsidRPr="00FE712B" w:rsidRDefault="00A4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D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</w:t>
            </w:r>
            <w:r w:rsidR="00E516EF" w:rsidRPr="00DE5791">
              <w:rPr>
                <w:rFonts w:ascii="Times New Roman" w:hAnsi="Times New Roman" w:cs="Times New Roman"/>
              </w:rPr>
              <w:t xml:space="preserve"> «Муринский ЦО</w:t>
            </w:r>
            <w:r w:rsidRPr="00DE5791"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7720" w:type="dxa"/>
          </w:tcPr>
          <w:p w:rsidR="00307630" w:rsidRDefault="00797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797AC8" w:rsidRPr="00FE712B" w:rsidRDefault="00797AC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ООО «Корпорация «Российский учебник»</w:t>
            </w:r>
          </w:p>
        </w:tc>
        <w:tc>
          <w:tcPr>
            <w:tcW w:w="3697" w:type="dxa"/>
          </w:tcPr>
          <w:p w:rsidR="00307630" w:rsidRDefault="00797AC8" w:rsidP="00797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97AC8" w:rsidRPr="00FE712B" w:rsidRDefault="00797AC8" w:rsidP="00797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3CED" w:rsidRPr="00DE5791" w:rsidTr="00F45D83">
        <w:tc>
          <w:tcPr>
            <w:tcW w:w="1101" w:type="dxa"/>
          </w:tcPr>
          <w:p w:rsidR="00A43CED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6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43CED" w:rsidRPr="00DE5791" w:rsidRDefault="00A43CED" w:rsidP="00A43CE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«Муринский ЦО № 2»</w:t>
            </w:r>
          </w:p>
        </w:tc>
        <w:tc>
          <w:tcPr>
            <w:tcW w:w="7720" w:type="dxa"/>
          </w:tcPr>
          <w:p w:rsidR="00A43CED" w:rsidRPr="00FE712B" w:rsidRDefault="0088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3697" w:type="dxa"/>
          </w:tcPr>
          <w:p w:rsidR="00A43CED" w:rsidRPr="00FE712B" w:rsidRDefault="00F56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43CED" w:rsidRPr="00DE5791" w:rsidTr="00F45D83">
        <w:tc>
          <w:tcPr>
            <w:tcW w:w="1101" w:type="dxa"/>
          </w:tcPr>
          <w:p w:rsidR="00A43CED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6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43CED" w:rsidRPr="00DE5791" w:rsidRDefault="00A43CED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Муринская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7720" w:type="dxa"/>
          </w:tcPr>
          <w:p w:rsidR="00A43CED" w:rsidRPr="00FE712B" w:rsidRDefault="00A4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A43CED" w:rsidRPr="00FE712B" w:rsidRDefault="00A43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6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Ново-Девяткинская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7720" w:type="dxa"/>
          </w:tcPr>
          <w:p w:rsidR="00D23C63" w:rsidRPr="00FE712B" w:rsidRDefault="00797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3697" w:type="dxa"/>
          </w:tcPr>
          <w:p w:rsidR="00307630" w:rsidRDefault="00797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60B0">
              <w:rPr>
                <w:rFonts w:ascii="Times New Roman" w:hAnsi="Times New Roman" w:cs="Times New Roman"/>
              </w:rPr>
              <w:t>1</w:t>
            </w:r>
          </w:p>
          <w:p w:rsidR="00D23C63" w:rsidRPr="00FE712B" w:rsidRDefault="00D23C63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6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Осельковская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7720" w:type="dxa"/>
          </w:tcPr>
          <w:p w:rsidR="00307630" w:rsidRPr="00FE712B" w:rsidRDefault="006260B0" w:rsidP="006260B0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 xml:space="preserve"> НИУ «ВШЭ»</w:t>
            </w:r>
          </w:p>
        </w:tc>
        <w:tc>
          <w:tcPr>
            <w:tcW w:w="3697" w:type="dxa"/>
          </w:tcPr>
          <w:p w:rsidR="00307630" w:rsidRPr="00FE712B" w:rsidRDefault="00626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6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Разметелевская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r w:rsidRPr="00DE5791">
              <w:rPr>
                <w:rFonts w:ascii="Times New Roman" w:hAnsi="Times New Roman" w:cs="Times New Roman"/>
              </w:rPr>
              <w:lastRenderedPageBreak/>
              <w:t xml:space="preserve">СОШ»  </w:t>
            </w:r>
          </w:p>
        </w:tc>
        <w:tc>
          <w:tcPr>
            <w:tcW w:w="7720" w:type="dxa"/>
          </w:tcPr>
          <w:p w:rsidR="00D831A6" w:rsidRDefault="00EA2F69" w:rsidP="00DB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ЛОИРО</w:t>
            </w:r>
          </w:p>
          <w:p w:rsidR="00EA2F69" w:rsidRPr="00FE712B" w:rsidRDefault="00EA2F69" w:rsidP="00DB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697" w:type="dxa"/>
          </w:tcPr>
          <w:p w:rsidR="00D831A6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A2F69" w:rsidRPr="00FE712B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166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"</w:t>
            </w:r>
            <w:proofErr w:type="spellStart"/>
            <w:r w:rsidRPr="00DE5791">
              <w:rPr>
                <w:rFonts w:ascii="Times New Roman" w:hAnsi="Times New Roman" w:cs="Times New Roman"/>
              </w:rPr>
              <w:t>Рахьинский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7720" w:type="dxa"/>
          </w:tcPr>
          <w:p w:rsidR="00C94C4A" w:rsidRPr="00FE712B" w:rsidRDefault="00FF5D17" w:rsidP="001F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1F41CD" w:rsidRPr="00FE712B" w:rsidRDefault="001F41CD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6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6F1D8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«Романовская СОШ»</w:t>
            </w:r>
          </w:p>
        </w:tc>
        <w:tc>
          <w:tcPr>
            <w:tcW w:w="7720" w:type="dxa"/>
          </w:tcPr>
          <w:p w:rsidR="00D60955" w:rsidRPr="00FE712B" w:rsidRDefault="00FF5D17" w:rsidP="00D60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D60955" w:rsidRPr="00FE712B" w:rsidRDefault="00D60955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6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МОУ «Гимназия </w:t>
            </w:r>
            <w:proofErr w:type="gramStart"/>
            <w:r w:rsidRPr="00DE5791">
              <w:rPr>
                <w:rFonts w:ascii="Times New Roman" w:hAnsi="Times New Roman" w:cs="Times New Roman"/>
              </w:rPr>
              <w:t>г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Сертолово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20" w:type="dxa"/>
          </w:tcPr>
          <w:p w:rsidR="00307630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307630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D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7720" w:type="dxa"/>
          </w:tcPr>
          <w:p w:rsidR="00307630" w:rsidRPr="00FE712B" w:rsidRDefault="00266F88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3697" w:type="dxa"/>
          </w:tcPr>
          <w:p w:rsidR="00307630" w:rsidRPr="00FE712B" w:rsidRDefault="00B35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D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 w:rsidP="00D23E1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r w:rsidR="00D23E16" w:rsidRPr="00DE5791">
              <w:rPr>
                <w:rFonts w:ascii="Times New Roman" w:hAnsi="Times New Roman" w:cs="Times New Roman"/>
              </w:rPr>
              <w:t>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</w:t>
            </w:r>
            <w:r w:rsidR="00D23E16" w:rsidRPr="00DE5791">
              <w:rPr>
                <w:rFonts w:ascii="Times New Roman" w:hAnsi="Times New Roman" w:cs="Times New Roman"/>
              </w:rPr>
              <w:t>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r w:rsidR="00D23E16" w:rsidRPr="00DE5791">
              <w:rPr>
                <w:rFonts w:ascii="Times New Roman" w:hAnsi="Times New Roman" w:cs="Times New Roman"/>
              </w:rPr>
              <w:t>ЦО</w:t>
            </w:r>
            <w:r w:rsidRPr="00DE5791">
              <w:rPr>
                <w:rFonts w:ascii="Times New Roman" w:hAnsi="Times New Roman" w:cs="Times New Roman"/>
              </w:rPr>
              <w:t xml:space="preserve"> № 2»</w:t>
            </w:r>
          </w:p>
        </w:tc>
        <w:tc>
          <w:tcPr>
            <w:tcW w:w="7720" w:type="dxa"/>
          </w:tcPr>
          <w:p w:rsidR="00307630" w:rsidRPr="00FE712B" w:rsidRDefault="00C84B71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ЛОИРО</w:t>
            </w:r>
          </w:p>
          <w:p w:rsidR="00C84B71" w:rsidRDefault="00C84B71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РГПУ им. А.И.Герцена</w:t>
            </w:r>
          </w:p>
          <w:p w:rsidR="00D23E16" w:rsidRPr="00FE712B" w:rsidRDefault="00D23E1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ВОО «Воспитатели России»</w:t>
            </w:r>
          </w:p>
          <w:p w:rsidR="00C84B71" w:rsidRDefault="00024476" w:rsidP="00C84B71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ИМАТОН (институт практической психологии)</w:t>
            </w:r>
          </w:p>
          <w:p w:rsidR="00D23E16" w:rsidRPr="00DE5791" w:rsidRDefault="00D23E16" w:rsidP="00C84B7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D23E16" w:rsidRPr="00024476" w:rsidRDefault="00D23E16" w:rsidP="00C84B7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Высшая школа делового администрирования</w:t>
            </w:r>
          </w:p>
        </w:tc>
        <w:tc>
          <w:tcPr>
            <w:tcW w:w="3697" w:type="dxa"/>
          </w:tcPr>
          <w:p w:rsidR="00307630" w:rsidRPr="00FE712B" w:rsidRDefault="0002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4B71" w:rsidRPr="00FE712B">
              <w:rPr>
                <w:rFonts w:ascii="Times New Roman" w:hAnsi="Times New Roman" w:cs="Times New Roman"/>
              </w:rPr>
              <w:t>6</w:t>
            </w:r>
          </w:p>
          <w:p w:rsidR="00C84B71" w:rsidRDefault="0002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23E16" w:rsidRPr="00FE712B" w:rsidRDefault="00D2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84B71" w:rsidRPr="00FE712B" w:rsidRDefault="0002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84B71" w:rsidRPr="00FE712B" w:rsidRDefault="00D2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84B71" w:rsidRDefault="00D2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23E16" w:rsidRPr="00FE712B" w:rsidRDefault="00D2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84B71" w:rsidRPr="00FE712B" w:rsidRDefault="00C84B71" w:rsidP="00C84B71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6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 «Свердловский ЦО»</w:t>
            </w:r>
          </w:p>
        </w:tc>
        <w:tc>
          <w:tcPr>
            <w:tcW w:w="7720" w:type="dxa"/>
          </w:tcPr>
          <w:p w:rsidR="00307630" w:rsidRPr="00FE712B" w:rsidRDefault="00753AA8" w:rsidP="00753AA8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сайта “Просвещения”</w:t>
            </w:r>
          </w:p>
        </w:tc>
        <w:tc>
          <w:tcPr>
            <w:tcW w:w="3697" w:type="dxa"/>
          </w:tcPr>
          <w:p w:rsidR="00307630" w:rsidRPr="00FE712B" w:rsidRDefault="0075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6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7720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РФ ООО «НПО ПРОФЭКСПОРТСОФТ»</w:t>
            </w:r>
          </w:p>
          <w:p w:rsidR="002F68C3" w:rsidRPr="00DE5791" w:rsidRDefault="002F68C3" w:rsidP="00DE5791">
            <w:pPr>
              <w:rPr>
                <w:rFonts w:ascii="Times New Roman" w:hAnsi="Times New Roman" w:cs="Times New Roman"/>
              </w:rPr>
            </w:pPr>
            <w:proofErr w:type="gramStart"/>
            <w:r w:rsidRPr="00DE5791">
              <w:rPr>
                <w:rFonts w:ascii="Times New Roman" w:hAnsi="Times New Roman" w:cs="Times New Roman"/>
              </w:rPr>
              <w:t xml:space="preserve">ФЦПРО 2011-2015 и ФЦПРО 2016-2020) </w:t>
            </w:r>
            <w:proofErr w:type="gramEnd"/>
          </w:p>
          <w:p w:rsidR="002F68C3" w:rsidRPr="00DE5791" w:rsidRDefault="002F68C3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Издательский дом «Первое сентября»</w:t>
            </w:r>
          </w:p>
          <w:p w:rsidR="002F68C3" w:rsidRPr="00DE5791" w:rsidRDefault="002F68C3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ЧОУ ДПО «1С-Образование»</w:t>
            </w:r>
          </w:p>
          <w:p w:rsidR="002F68C3" w:rsidRPr="00FE712B" w:rsidRDefault="002F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307630" w:rsidRDefault="002F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10D6E" w:rsidRDefault="002F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68C3" w:rsidRDefault="002F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68C3" w:rsidRPr="00FE712B" w:rsidRDefault="002F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6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720" w:type="dxa"/>
          </w:tcPr>
          <w:p w:rsidR="003D0BB2" w:rsidRPr="00FE712B" w:rsidRDefault="00E1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307630" w:rsidRPr="00FE712B" w:rsidRDefault="00E1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0BB2" w:rsidRPr="00FE712B" w:rsidRDefault="003D0BB2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6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</w:t>
            </w:r>
            <w:r w:rsidR="00FF5D17" w:rsidRPr="00DE5791">
              <w:rPr>
                <w:rFonts w:ascii="Times New Roman" w:hAnsi="Times New Roman" w:cs="Times New Roman"/>
              </w:rPr>
              <w:t>Б</w:t>
            </w:r>
            <w:r w:rsidRPr="00DE5791">
              <w:rPr>
                <w:rFonts w:ascii="Times New Roman" w:hAnsi="Times New Roman" w:cs="Times New Roman"/>
              </w:rPr>
              <w:t>У «</w:t>
            </w:r>
            <w:r w:rsidR="00FF5D17" w:rsidRPr="00DE5791">
              <w:rPr>
                <w:rFonts w:ascii="Times New Roman" w:hAnsi="Times New Roman" w:cs="Times New Roman"/>
              </w:rPr>
              <w:t>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Янинск</w:t>
            </w:r>
            <w:r w:rsidR="00FF5D17" w:rsidRPr="00DE5791">
              <w:rPr>
                <w:rFonts w:ascii="Times New Roman" w:hAnsi="Times New Roman" w:cs="Times New Roman"/>
              </w:rPr>
              <w:t>ий</w:t>
            </w:r>
            <w:proofErr w:type="spellEnd"/>
            <w:r w:rsidR="00FF5D17" w:rsidRPr="00DE5791">
              <w:rPr>
                <w:rFonts w:ascii="Times New Roman" w:hAnsi="Times New Roman" w:cs="Times New Roman"/>
              </w:rPr>
              <w:t xml:space="preserve"> ЦО</w:t>
            </w:r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20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6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«ВОСОШ № 2»</w:t>
            </w:r>
          </w:p>
        </w:tc>
        <w:tc>
          <w:tcPr>
            <w:tcW w:w="7720" w:type="dxa"/>
          </w:tcPr>
          <w:p w:rsidR="00307630" w:rsidRPr="00FE712B" w:rsidRDefault="008E6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3697" w:type="dxa"/>
          </w:tcPr>
          <w:p w:rsidR="00307630" w:rsidRPr="00FE712B" w:rsidRDefault="00D2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6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1» г</w:t>
            </w:r>
            <w:proofErr w:type="gramStart"/>
            <w:r w:rsidRPr="00DE5791">
              <w:rPr>
                <w:rFonts w:ascii="Times New Roman" w:hAnsi="Times New Roman" w:cs="Times New Roman"/>
              </w:rPr>
              <w:t>.В</w:t>
            </w:r>
            <w:proofErr w:type="gramEnd"/>
            <w:r w:rsidRPr="00DE5791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7720" w:type="dxa"/>
          </w:tcPr>
          <w:p w:rsidR="00307630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307630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6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«ЦРР-ДС № 4» г. Всеволожска</w:t>
            </w:r>
          </w:p>
        </w:tc>
        <w:tc>
          <w:tcPr>
            <w:tcW w:w="7720" w:type="dxa"/>
          </w:tcPr>
          <w:p w:rsidR="00307630" w:rsidRPr="00DE5791" w:rsidRDefault="00AA023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Образовательный центр  «Галерея проектов»</w:t>
            </w:r>
          </w:p>
          <w:p w:rsidR="00AA023C" w:rsidRPr="00FE712B" w:rsidRDefault="00AA023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ФГБНУ "ИИДСВ РАО</w:t>
            </w:r>
          </w:p>
        </w:tc>
        <w:tc>
          <w:tcPr>
            <w:tcW w:w="3697" w:type="dxa"/>
          </w:tcPr>
          <w:p w:rsidR="00307630" w:rsidRDefault="00AA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AA023C" w:rsidRPr="00FE712B" w:rsidRDefault="00AA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6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AA5F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6» г. Всеволожска</w:t>
            </w:r>
          </w:p>
        </w:tc>
        <w:tc>
          <w:tcPr>
            <w:tcW w:w="7720" w:type="dxa"/>
          </w:tcPr>
          <w:p w:rsidR="00CB79A3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CB79A3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4D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10» г. Всеволожска</w:t>
            </w:r>
          </w:p>
        </w:tc>
        <w:tc>
          <w:tcPr>
            <w:tcW w:w="7720" w:type="dxa"/>
          </w:tcPr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АНОДПО «Среднерусская академия современного знания» </w:t>
            </w:r>
            <w:proofErr w:type="gramStart"/>
            <w:r w:rsidRPr="00DE5791">
              <w:rPr>
                <w:rFonts w:ascii="Times New Roman" w:hAnsi="Times New Roman" w:cs="Times New Roman"/>
              </w:rPr>
              <w:t>г</w:t>
            </w:r>
            <w:proofErr w:type="gramEnd"/>
            <w:r w:rsidRPr="00DE5791">
              <w:rPr>
                <w:rFonts w:ascii="Times New Roman" w:hAnsi="Times New Roman" w:cs="Times New Roman"/>
              </w:rPr>
              <w:t>. Калуга</w:t>
            </w:r>
          </w:p>
          <w:p w:rsidR="00723F2D" w:rsidRDefault="00723F2D" w:rsidP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ЛГУ </w:t>
            </w: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</w:p>
          <w:p w:rsidR="00CF629B" w:rsidRPr="00FE712B" w:rsidRDefault="00CF629B" w:rsidP="0072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F629B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723F2D" w:rsidRPr="00FE712B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D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«ДСКВ № 12» п. Романовка</w:t>
            </w:r>
          </w:p>
        </w:tc>
        <w:tc>
          <w:tcPr>
            <w:tcW w:w="7720" w:type="dxa"/>
          </w:tcPr>
          <w:p w:rsidR="00307630" w:rsidRPr="00FE712B" w:rsidRDefault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307630" w:rsidRPr="00FE712B" w:rsidRDefault="00307630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6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МДОУ «ДСКВ № 13» п.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Щеглово</w:t>
            </w:r>
            <w:proofErr w:type="spellEnd"/>
          </w:p>
        </w:tc>
        <w:tc>
          <w:tcPr>
            <w:tcW w:w="7720" w:type="dxa"/>
          </w:tcPr>
          <w:p w:rsidR="0031239C" w:rsidRPr="00FE712B" w:rsidRDefault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307630" w:rsidRDefault="00307630">
            <w:pPr>
              <w:rPr>
                <w:rFonts w:ascii="Times New Roman" w:hAnsi="Times New Roman" w:cs="Times New Roman"/>
              </w:rPr>
            </w:pPr>
          </w:p>
          <w:p w:rsidR="0031239C" w:rsidRPr="00FE712B" w:rsidRDefault="0031239C">
            <w:pPr>
              <w:rPr>
                <w:rFonts w:ascii="Times New Roman" w:hAnsi="Times New Roman" w:cs="Times New Roman"/>
              </w:rPr>
            </w:pPr>
          </w:p>
        </w:tc>
      </w:tr>
      <w:tr w:rsidR="00307630" w:rsidRPr="00DE5791" w:rsidTr="00F45D83">
        <w:tc>
          <w:tcPr>
            <w:tcW w:w="1101" w:type="dxa"/>
          </w:tcPr>
          <w:p w:rsidR="00307630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6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7630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МАДОУ «ДСКВ № 28"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</w:t>
            </w:r>
            <w:proofErr w:type="gramStart"/>
            <w:r w:rsidRPr="00DE5791">
              <w:rPr>
                <w:rFonts w:ascii="Times New Roman" w:hAnsi="Times New Roman" w:cs="Times New Roman"/>
              </w:rPr>
              <w:t>.Л</w:t>
            </w:r>
            <w:proofErr w:type="gramEnd"/>
            <w:r w:rsidRPr="00DE5791">
              <w:rPr>
                <w:rFonts w:ascii="Times New Roman" w:hAnsi="Times New Roman" w:cs="Times New Roman"/>
              </w:rPr>
              <w:t>упполово</w:t>
            </w:r>
            <w:proofErr w:type="spellEnd"/>
          </w:p>
        </w:tc>
        <w:tc>
          <w:tcPr>
            <w:tcW w:w="7720" w:type="dxa"/>
          </w:tcPr>
          <w:p w:rsidR="00307630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307630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6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МАДОУ «ДСКВ № 35» п. Бугры</w:t>
            </w:r>
          </w:p>
        </w:tc>
        <w:tc>
          <w:tcPr>
            <w:tcW w:w="7720" w:type="dxa"/>
          </w:tcPr>
          <w:p w:rsidR="00A733D6" w:rsidRPr="00FE712B" w:rsidRDefault="00FF5D17" w:rsidP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  <w:r w:rsidR="00A733D6" w:rsidRPr="00026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6F1D8B" w:rsidRDefault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33D6">
              <w:rPr>
                <w:rFonts w:ascii="Times New Roman" w:hAnsi="Times New Roman" w:cs="Times New Roman"/>
              </w:rPr>
              <w:t>5</w:t>
            </w:r>
          </w:p>
          <w:p w:rsidR="00A733D6" w:rsidRPr="00FE712B" w:rsidRDefault="00A733D6">
            <w:pPr>
              <w:rPr>
                <w:rFonts w:ascii="Times New Roman" w:hAnsi="Times New Roman" w:cs="Times New Roman"/>
              </w:rPr>
            </w:pP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6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«ДСКВ № 59» 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.Н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овое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7720" w:type="dxa"/>
          </w:tcPr>
          <w:p w:rsidR="006F1D8B" w:rsidRDefault="0009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717129" w:rsidRDefault="00717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</w:p>
          <w:p w:rsidR="00717129" w:rsidRPr="00717129" w:rsidRDefault="00717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F1D8B" w:rsidRDefault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17129" w:rsidRDefault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7129" w:rsidRPr="00FE712B" w:rsidRDefault="00717129">
            <w:pPr>
              <w:rPr>
                <w:rFonts w:ascii="Times New Roman" w:hAnsi="Times New Roman" w:cs="Times New Roman"/>
              </w:rPr>
            </w:pP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6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61» Медвежий Стан</w:t>
            </w:r>
          </w:p>
        </w:tc>
        <w:tc>
          <w:tcPr>
            <w:tcW w:w="7720" w:type="dxa"/>
          </w:tcPr>
          <w:p w:rsidR="00723F2D" w:rsidRDefault="00723F2D" w:rsidP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723F2D" w:rsidRDefault="00723F2D" w:rsidP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АНО ДПО «Институт образовательных технологий»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Онлайн-школа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Система дистанционного обучения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Педкампус</w:t>
            </w:r>
            <w:proofErr w:type="spellEnd"/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ЦПК «Образовательные технологии»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Другое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64373F" w:rsidRPr="00FE712B" w:rsidRDefault="0064373F" w:rsidP="00FF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C455C4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FE712B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6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«ДСКВ № 62» 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.С</w:t>
            </w:r>
            <w:proofErr w:type="gramEnd"/>
            <w:r w:rsidRPr="00DE5791">
              <w:rPr>
                <w:rFonts w:ascii="Times New Roman" w:hAnsi="Times New Roman" w:cs="Times New Roman"/>
              </w:rPr>
              <w:t>тарая</w:t>
            </w:r>
          </w:p>
        </w:tc>
        <w:tc>
          <w:tcPr>
            <w:tcW w:w="7720" w:type="dxa"/>
          </w:tcPr>
          <w:p w:rsidR="006F1D8B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6F1D8B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6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7720" w:type="dxa"/>
          </w:tcPr>
          <w:p w:rsidR="00F01063" w:rsidRDefault="00F01063" w:rsidP="00F0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F01063" w:rsidRDefault="00F01063" w:rsidP="00F0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</w:p>
          <w:p w:rsidR="00F01063" w:rsidRPr="00DE5791" w:rsidRDefault="00F01063" w:rsidP="00F0106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АНО ДПО «Центр повышения квалификации»</w:t>
            </w:r>
          </w:p>
          <w:p w:rsidR="00F01063" w:rsidRPr="00DE5791" w:rsidRDefault="00F01063" w:rsidP="00F0106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«Столичный учебный центр» </w:t>
            </w:r>
            <w:proofErr w:type="gramStart"/>
            <w:r w:rsidRPr="00DE5791">
              <w:rPr>
                <w:rFonts w:ascii="Times New Roman" w:hAnsi="Times New Roman" w:cs="Times New Roman"/>
              </w:rPr>
              <w:t>г</w:t>
            </w:r>
            <w:proofErr w:type="gramEnd"/>
            <w:r w:rsidRPr="00DE5791">
              <w:rPr>
                <w:rFonts w:ascii="Times New Roman" w:hAnsi="Times New Roman" w:cs="Times New Roman"/>
              </w:rPr>
              <w:t>. Москва</w:t>
            </w:r>
          </w:p>
          <w:p w:rsidR="00F01063" w:rsidRDefault="00F01063" w:rsidP="00F0106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ООО «Петербургский культурно-образовательный центр «Аничков мост»</w:t>
            </w:r>
          </w:p>
          <w:p w:rsidR="0031090C" w:rsidRPr="00FE712B" w:rsidRDefault="00310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31090C" w:rsidRDefault="00F0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01063" w:rsidRDefault="00F0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063" w:rsidRDefault="00F0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063" w:rsidRDefault="00F0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01063" w:rsidRPr="00FE712B" w:rsidRDefault="00F0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6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МДОБУ </w:t>
            </w:r>
            <w:r w:rsidRPr="00DE579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Васкеловский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7720" w:type="dxa"/>
          </w:tcPr>
          <w:p w:rsidR="006F1D8B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697" w:type="dxa"/>
          </w:tcPr>
          <w:p w:rsidR="006F1D8B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4D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7720" w:type="dxa"/>
          </w:tcPr>
          <w:p w:rsidR="00DE2611" w:rsidRDefault="00DE2611" w:rsidP="00DE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DE2611" w:rsidRDefault="00DE2611" w:rsidP="00DE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</w:p>
          <w:p w:rsidR="006F1D8B" w:rsidRPr="00FE712B" w:rsidRDefault="00DE2611" w:rsidP="00DE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управление системами»</w:t>
            </w:r>
          </w:p>
        </w:tc>
        <w:tc>
          <w:tcPr>
            <w:tcW w:w="3697" w:type="dxa"/>
          </w:tcPr>
          <w:p w:rsidR="008105E1" w:rsidRDefault="00DE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E2611" w:rsidRDefault="00DE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E2611" w:rsidRPr="00FE712B" w:rsidRDefault="00DE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D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1F473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«Морозовский ДСКВ»</w:t>
            </w:r>
          </w:p>
        </w:tc>
        <w:tc>
          <w:tcPr>
            <w:tcW w:w="7720" w:type="dxa"/>
          </w:tcPr>
          <w:p w:rsidR="006F1D8B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6F1D8B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B17DC9" w:rsidRPr="00DE5791" w:rsidTr="00F45D83">
        <w:tc>
          <w:tcPr>
            <w:tcW w:w="1101" w:type="dxa"/>
          </w:tcPr>
          <w:p w:rsidR="00B17DC9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6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17DC9" w:rsidRPr="00DE5791" w:rsidRDefault="00B17DC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«Муринский ДСКВ №1»</w:t>
            </w:r>
          </w:p>
        </w:tc>
        <w:tc>
          <w:tcPr>
            <w:tcW w:w="7720" w:type="dxa"/>
          </w:tcPr>
          <w:p w:rsidR="00F811C6" w:rsidRDefault="00F811C6" w:rsidP="00F8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F811C6" w:rsidRDefault="00F811C6" w:rsidP="00F8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ЛГУ </w:t>
            </w:r>
            <w:proofErr w:type="spellStart"/>
            <w:r>
              <w:rPr>
                <w:rFonts w:ascii="Times New Roman" w:hAnsi="Times New Roman" w:cs="Times New Roman"/>
              </w:rPr>
              <w:t>им.А.С.Пушкина</w:t>
            </w:r>
            <w:proofErr w:type="spellEnd"/>
          </w:p>
          <w:p w:rsidR="00B17DC9" w:rsidRPr="00FE712B" w:rsidRDefault="00F811C6" w:rsidP="00F8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«Галерея проектов»</w:t>
            </w:r>
          </w:p>
        </w:tc>
        <w:tc>
          <w:tcPr>
            <w:tcW w:w="3697" w:type="dxa"/>
          </w:tcPr>
          <w:p w:rsidR="00B17DC9" w:rsidRDefault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11C6" w:rsidRDefault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11C6" w:rsidRPr="00FE712B" w:rsidRDefault="00F811C6" w:rsidP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D17">
              <w:rPr>
                <w:rFonts w:ascii="Times New Roman" w:hAnsi="Times New Roman" w:cs="Times New Roman"/>
              </w:rPr>
              <w:t>3</w:t>
            </w:r>
          </w:p>
        </w:tc>
      </w:tr>
      <w:tr w:rsidR="00B17DC9" w:rsidRPr="00DE5791" w:rsidTr="00F45D83">
        <w:tc>
          <w:tcPr>
            <w:tcW w:w="1101" w:type="dxa"/>
          </w:tcPr>
          <w:p w:rsidR="00B17DC9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6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17DC9" w:rsidRPr="00DE5791" w:rsidRDefault="00B17DC9" w:rsidP="00B17DC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«Муринский ДСКВ №3»</w:t>
            </w:r>
          </w:p>
        </w:tc>
        <w:tc>
          <w:tcPr>
            <w:tcW w:w="7720" w:type="dxa"/>
          </w:tcPr>
          <w:p w:rsidR="00B17DC9" w:rsidRPr="00FE712B" w:rsidRDefault="00F8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B17DC9" w:rsidRPr="00FE712B" w:rsidRDefault="00F8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6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Ново-Девяткинский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7720" w:type="dxa"/>
          </w:tcPr>
          <w:p w:rsidR="006F1D8B" w:rsidRDefault="00723F2D" w:rsidP="00723F2D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 xml:space="preserve">ЛОИРО </w:t>
            </w:r>
          </w:p>
          <w:p w:rsidR="00723F2D" w:rsidRDefault="00723F2D" w:rsidP="00723F2D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РГПУ им. А.И.Герцена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 форум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«Педагоги России: инновации в образовании»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Издательство «НАЦИОНАЛЬНОЕ ОБРАЗОВАНИЕ»</w:t>
            </w:r>
          </w:p>
          <w:p w:rsidR="00723F2D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Другое</w:t>
            </w:r>
          </w:p>
          <w:p w:rsidR="00723F2D" w:rsidRPr="00FE712B" w:rsidRDefault="00723F2D" w:rsidP="0072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F1D8B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23F2D" w:rsidRDefault="0072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23F2D" w:rsidRPr="00FE712B" w:rsidRDefault="00723F2D">
            <w:pPr>
              <w:rPr>
                <w:rFonts w:ascii="Times New Roman" w:hAnsi="Times New Roman" w:cs="Times New Roman"/>
              </w:rPr>
            </w:pPr>
          </w:p>
        </w:tc>
      </w:tr>
      <w:tr w:rsidR="006F1D8B" w:rsidRPr="00DE5791" w:rsidTr="00F45D83">
        <w:tc>
          <w:tcPr>
            <w:tcW w:w="1101" w:type="dxa"/>
          </w:tcPr>
          <w:p w:rsidR="006F1D8B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6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F1D8B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7720" w:type="dxa"/>
          </w:tcPr>
          <w:p w:rsidR="006F1D8B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6F1D8B" w:rsidRPr="00FE712B" w:rsidRDefault="00FE712B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-</w:t>
            </w:r>
          </w:p>
        </w:tc>
      </w:tr>
      <w:tr w:rsidR="00AA5FF4" w:rsidRPr="00DE5791" w:rsidTr="00F45D83">
        <w:tc>
          <w:tcPr>
            <w:tcW w:w="1101" w:type="dxa"/>
          </w:tcPr>
          <w:p w:rsidR="00AA5FF4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6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A5FF4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2»</w:t>
            </w:r>
          </w:p>
        </w:tc>
        <w:tc>
          <w:tcPr>
            <w:tcW w:w="7720" w:type="dxa"/>
          </w:tcPr>
          <w:p w:rsidR="00AA5FF4" w:rsidRPr="00FE712B" w:rsidRDefault="00F4456F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ЛОИРО</w:t>
            </w:r>
          </w:p>
        </w:tc>
        <w:tc>
          <w:tcPr>
            <w:tcW w:w="3697" w:type="dxa"/>
          </w:tcPr>
          <w:p w:rsidR="00AA5FF4" w:rsidRPr="00FE712B" w:rsidRDefault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7DC9" w:rsidRPr="00DE5791" w:rsidTr="00F45D83">
        <w:tc>
          <w:tcPr>
            <w:tcW w:w="1101" w:type="dxa"/>
          </w:tcPr>
          <w:p w:rsidR="00B17DC9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6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17DC9" w:rsidRPr="00DE5791" w:rsidRDefault="00B17DC9" w:rsidP="00B17DC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3»</w:t>
            </w:r>
          </w:p>
        </w:tc>
        <w:tc>
          <w:tcPr>
            <w:tcW w:w="7720" w:type="dxa"/>
          </w:tcPr>
          <w:p w:rsidR="00B17DC9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B17DC9" w:rsidRPr="00FE712B" w:rsidRDefault="004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FF4" w:rsidRPr="00DE5791" w:rsidTr="00F45D83">
        <w:tc>
          <w:tcPr>
            <w:tcW w:w="1101" w:type="dxa"/>
          </w:tcPr>
          <w:p w:rsidR="00AA5FF4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6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A5FF4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Чернореченский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7720" w:type="dxa"/>
          </w:tcPr>
          <w:p w:rsidR="006F3AD9" w:rsidRPr="00FE712B" w:rsidRDefault="006F3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6F3AD9" w:rsidRPr="00FE712B" w:rsidRDefault="006F3AD9">
            <w:pPr>
              <w:rPr>
                <w:rFonts w:ascii="Times New Roman" w:hAnsi="Times New Roman" w:cs="Times New Roman"/>
              </w:rPr>
            </w:pPr>
          </w:p>
        </w:tc>
      </w:tr>
      <w:tr w:rsidR="00AA5FF4" w:rsidRPr="00DE5791" w:rsidTr="00F45D83">
        <w:tc>
          <w:tcPr>
            <w:tcW w:w="1101" w:type="dxa"/>
          </w:tcPr>
          <w:p w:rsidR="00AA5FF4" w:rsidRPr="00FE712B" w:rsidRDefault="004D3D89" w:rsidP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66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A5FF4" w:rsidRPr="00FE712B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«Южный» г</w:t>
            </w:r>
            <w:proofErr w:type="gramStart"/>
            <w:r w:rsidRPr="00DE5791">
              <w:rPr>
                <w:rFonts w:ascii="Times New Roman" w:hAnsi="Times New Roman" w:cs="Times New Roman"/>
              </w:rPr>
              <w:t>.В</w:t>
            </w:r>
            <w:proofErr w:type="gramEnd"/>
            <w:r w:rsidRPr="00DE5791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7720" w:type="dxa"/>
          </w:tcPr>
          <w:p w:rsidR="00AA5FF4" w:rsidRPr="00FE712B" w:rsidRDefault="00090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F74AFF" w:rsidRPr="0002696D" w:rsidRDefault="00F74AFF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ЛГУ им. А.И.Пушкина</w:t>
            </w:r>
          </w:p>
          <w:p w:rsidR="00F74AFF" w:rsidRPr="00FE712B" w:rsidRDefault="00F74AFF" w:rsidP="00F7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5FF4" w:rsidRPr="00FE712B" w:rsidRDefault="0022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74AFF" w:rsidRPr="00FE712B" w:rsidRDefault="00F74AFF">
            <w:pPr>
              <w:rPr>
                <w:rFonts w:ascii="Times New Roman" w:hAnsi="Times New Roman" w:cs="Times New Roman"/>
              </w:rPr>
            </w:pPr>
            <w:r w:rsidRPr="00FE712B">
              <w:rPr>
                <w:rFonts w:ascii="Times New Roman" w:hAnsi="Times New Roman" w:cs="Times New Roman"/>
              </w:rPr>
              <w:t>1</w:t>
            </w:r>
            <w:r w:rsidR="00227DE5">
              <w:rPr>
                <w:rFonts w:ascii="Times New Roman" w:hAnsi="Times New Roman" w:cs="Times New Roman"/>
              </w:rPr>
              <w:t>7</w:t>
            </w:r>
          </w:p>
          <w:p w:rsidR="00F74AFF" w:rsidRPr="00FE712B" w:rsidRDefault="00F74AFF">
            <w:pPr>
              <w:rPr>
                <w:rFonts w:ascii="Times New Roman" w:hAnsi="Times New Roman" w:cs="Times New Roman"/>
              </w:rPr>
            </w:pPr>
          </w:p>
        </w:tc>
      </w:tr>
      <w:tr w:rsidR="00AA5FF4" w:rsidRPr="00DE5791" w:rsidTr="00F45D83">
        <w:tc>
          <w:tcPr>
            <w:tcW w:w="1101" w:type="dxa"/>
          </w:tcPr>
          <w:p w:rsidR="00AA5FF4" w:rsidRPr="00DE5791" w:rsidRDefault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60</w:t>
            </w:r>
            <w:r w:rsidR="004D3D89" w:rsidRPr="00DE57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A5FF4" w:rsidRPr="00DE5791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МБОУДО ДДЮТ </w:t>
            </w:r>
            <w:r w:rsidRPr="00DE5791">
              <w:rPr>
                <w:rFonts w:ascii="Times New Roman" w:hAnsi="Times New Roman" w:cs="Times New Roman"/>
              </w:rPr>
              <w:lastRenderedPageBreak/>
              <w:t>Всеволожского района</w:t>
            </w:r>
          </w:p>
        </w:tc>
        <w:tc>
          <w:tcPr>
            <w:tcW w:w="7720" w:type="dxa"/>
          </w:tcPr>
          <w:p w:rsidR="000B336B" w:rsidRPr="0002696D" w:rsidRDefault="00AE03A1" w:rsidP="00E8608A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lastRenderedPageBreak/>
              <w:t>ЛОИРО</w:t>
            </w:r>
          </w:p>
          <w:p w:rsidR="00AE03A1" w:rsidRPr="0002696D" w:rsidRDefault="00AE03A1" w:rsidP="00E8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0B336B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0B336B" w:rsidRPr="00DE5791" w:rsidRDefault="000B336B">
            <w:pPr>
              <w:rPr>
                <w:rFonts w:ascii="Times New Roman" w:hAnsi="Times New Roman" w:cs="Times New Roman"/>
              </w:rPr>
            </w:pPr>
          </w:p>
          <w:p w:rsidR="000B336B" w:rsidRPr="00DE5791" w:rsidRDefault="000B336B">
            <w:pPr>
              <w:rPr>
                <w:rFonts w:ascii="Times New Roman" w:hAnsi="Times New Roman" w:cs="Times New Roman"/>
              </w:rPr>
            </w:pPr>
          </w:p>
          <w:p w:rsidR="000B336B" w:rsidRPr="00DE5791" w:rsidRDefault="000B336B" w:rsidP="00E8608A">
            <w:pPr>
              <w:rPr>
                <w:rFonts w:ascii="Times New Roman" w:hAnsi="Times New Roman" w:cs="Times New Roman"/>
              </w:rPr>
            </w:pPr>
          </w:p>
        </w:tc>
      </w:tr>
      <w:tr w:rsidR="00AA5FF4" w:rsidRPr="00DE5791" w:rsidTr="00F45D83">
        <w:tc>
          <w:tcPr>
            <w:tcW w:w="1101" w:type="dxa"/>
          </w:tcPr>
          <w:p w:rsidR="00AA5FF4" w:rsidRPr="00DE5791" w:rsidRDefault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61</w:t>
            </w:r>
            <w:r w:rsidR="004D3D89" w:rsidRPr="00DE57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A5FF4" w:rsidRPr="00DE5791" w:rsidRDefault="00565F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ЦППМиСП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20" w:type="dxa"/>
          </w:tcPr>
          <w:p w:rsidR="005F34F8" w:rsidRPr="0002696D" w:rsidRDefault="005F34F8" w:rsidP="005F3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09454B" w:rsidRPr="00DE5791" w:rsidRDefault="0009454B">
            <w:pPr>
              <w:rPr>
                <w:rFonts w:ascii="Times New Roman" w:hAnsi="Times New Roman" w:cs="Times New Roman"/>
              </w:rPr>
            </w:pPr>
          </w:p>
        </w:tc>
      </w:tr>
      <w:tr w:rsidR="001F4737" w:rsidRPr="00DE5791" w:rsidTr="00F45D83">
        <w:tc>
          <w:tcPr>
            <w:tcW w:w="1101" w:type="dxa"/>
          </w:tcPr>
          <w:p w:rsidR="001F4737" w:rsidRPr="00DE5791" w:rsidRDefault="004D3D89" w:rsidP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6</w:t>
            </w:r>
            <w:r w:rsidR="00E16667" w:rsidRPr="00DE5791">
              <w:rPr>
                <w:rFonts w:ascii="Times New Roman" w:hAnsi="Times New Roman" w:cs="Times New Roman"/>
              </w:rPr>
              <w:t>2</w:t>
            </w:r>
            <w:r w:rsidRPr="00DE57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F4737" w:rsidRPr="00DE5791" w:rsidRDefault="002C349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 «ВРМЦ»</w:t>
            </w:r>
          </w:p>
        </w:tc>
        <w:tc>
          <w:tcPr>
            <w:tcW w:w="7720" w:type="dxa"/>
          </w:tcPr>
          <w:p w:rsidR="001F4737" w:rsidRPr="00DE5791" w:rsidRDefault="004D3D89" w:rsidP="000D08E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FE712B" w:rsidRPr="00DE5791" w:rsidRDefault="004D3D8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</w:tbl>
    <w:p w:rsidR="00307630" w:rsidRPr="00DE5791" w:rsidRDefault="00307630" w:rsidP="003B5E92">
      <w:pPr>
        <w:spacing w:after="0" w:line="240" w:lineRule="auto"/>
        <w:rPr>
          <w:rFonts w:ascii="Times New Roman" w:hAnsi="Times New Roman" w:cs="Times New Roman"/>
        </w:rPr>
      </w:pPr>
    </w:p>
    <w:p w:rsidR="006F4E13" w:rsidRPr="00DE5791" w:rsidRDefault="006F4E13" w:rsidP="003B5E92">
      <w:pPr>
        <w:spacing w:after="0" w:line="240" w:lineRule="auto"/>
        <w:rPr>
          <w:rFonts w:ascii="Times New Roman" w:hAnsi="Times New Roman" w:cs="Times New Roman"/>
        </w:rPr>
      </w:pPr>
      <w:r w:rsidRPr="00DE5791">
        <w:rPr>
          <w:rFonts w:ascii="Times New Roman" w:hAnsi="Times New Roman" w:cs="Times New Roman"/>
        </w:rPr>
        <w:t xml:space="preserve">ЛОИРО – </w:t>
      </w:r>
      <w:r w:rsidR="00FF1C3C" w:rsidRPr="00DE5791">
        <w:rPr>
          <w:rFonts w:ascii="Times New Roman" w:hAnsi="Times New Roman" w:cs="Times New Roman"/>
        </w:rPr>
        <w:t>3</w:t>
      </w:r>
      <w:r w:rsidR="00DE2611" w:rsidRPr="00DE5791">
        <w:rPr>
          <w:rFonts w:ascii="Times New Roman" w:hAnsi="Times New Roman" w:cs="Times New Roman"/>
        </w:rPr>
        <w:t>4</w:t>
      </w:r>
      <w:r w:rsidR="0043300A" w:rsidRPr="00DE5791">
        <w:rPr>
          <w:rFonts w:ascii="Times New Roman" w:hAnsi="Times New Roman" w:cs="Times New Roman"/>
        </w:rPr>
        <w:t>8</w:t>
      </w:r>
      <w:r w:rsidRPr="00DE5791">
        <w:rPr>
          <w:rFonts w:ascii="Times New Roman" w:hAnsi="Times New Roman" w:cs="Times New Roman"/>
        </w:rPr>
        <w:t xml:space="preserve">; </w:t>
      </w:r>
    </w:p>
    <w:p w:rsidR="006F4E13" w:rsidRPr="00DE5791" w:rsidRDefault="006F4E13" w:rsidP="003B5E92">
      <w:pPr>
        <w:spacing w:after="0" w:line="240" w:lineRule="auto"/>
        <w:rPr>
          <w:rFonts w:ascii="Times New Roman" w:hAnsi="Times New Roman" w:cs="Times New Roman"/>
        </w:rPr>
      </w:pPr>
      <w:r w:rsidRPr="00DE5791">
        <w:rPr>
          <w:rFonts w:ascii="Times New Roman" w:hAnsi="Times New Roman" w:cs="Times New Roman"/>
        </w:rPr>
        <w:t xml:space="preserve">ЛГУ им. А.С.Пушкина  - </w:t>
      </w:r>
      <w:r w:rsidR="00DE2611" w:rsidRPr="00DE5791">
        <w:rPr>
          <w:rFonts w:ascii="Times New Roman" w:hAnsi="Times New Roman" w:cs="Times New Roman"/>
        </w:rPr>
        <w:t>86</w:t>
      </w:r>
    </w:p>
    <w:p w:rsidR="00E8608A" w:rsidRPr="00DE5791" w:rsidRDefault="00E8608A" w:rsidP="003B5E92">
      <w:pPr>
        <w:spacing w:after="0" w:line="240" w:lineRule="auto"/>
        <w:rPr>
          <w:rFonts w:ascii="Times New Roman" w:hAnsi="Times New Roman" w:cs="Times New Roman"/>
        </w:rPr>
      </w:pPr>
      <w:r w:rsidRPr="00DE5791">
        <w:rPr>
          <w:rFonts w:ascii="Times New Roman" w:hAnsi="Times New Roman" w:cs="Times New Roman"/>
        </w:rPr>
        <w:t xml:space="preserve">РГПУ им. А.И.Герцена  - </w:t>
      </w:r>
      <w:r w:rsidR="00FF1C3C" w:rsidRPr="00DE5791">
        <w:rPr>
          <w:rFonts w:ascii="Times New Roman" w:hAnsi="Times New Roman" w:cs="Times New Roman"/>
        </w:rPr>
        <w:t>8</w:t>
      </w:r>
    </w:p>
    <w:p w:rsidR="00B73063" w:rsidRDefault="0023025F" w:rsidP="00DE5791">
      <w:pPr>
        <w:spacing w:after="0" w:line="240" w:lineRule="auto"/>
        <w:rPr>
          <w:rFonts w:ascii="Times New Roman" w:hAnsi="Times New Roman" w:cs="Times New Roman"/>
        </w:rPr>
      </w:pPr>
      <w:r w:rsidRPr="0002696D">
        <w:rPr>
          <w:rFonts w:ascii="Times New Roman" w:hAnsi="Times New Roman" w:cs="Times New Roman"/>
        </w:rPr>
        <w:t xml:space="preserve">АНО Академия дополнительного профессионального образования </w:t>
      </w:r>
      <w:proofErr w:type="gramStart"/>
      <w:r w:rsidRPr="0002696D">
        <w:rPr>
          <w:rFonts w:ascii="Times New Roman" w:hAnsi="Times New Roman" w:cs="Times New Roman"/>
        </w:rPr>
        <w:t>г</w:t>
      </w:r>
      <w:proofErr w:type="gramEnd"/>
      <w:r w:rsidRPr="0002696D">
        <w:rPr>
          <w:rFonts w:ascii="Times New Roman" w:hAnsi="Times New Roman" w:cs="Times New Roman"/>
        </w:rPr>
        <w:t>. Калуга</w:t>
      </w:r>
      <w:r>
        <w:rPr>
          <w:rFonts w:ascii="Times New Roman" w:hAnsi="Times New Roman" w:cs="Times New Roman"/>
        </w:rPr>
        <w:t>-</w:t>
      </w:r>
      <w:r w:rsidR="00FF1C3C">
        <w:rPr>
          <w:rFonts w:ascii="Times New Roman" w:hAnsi="Times New Roman" w:cs="Times New Roman"/>
        </w:rPr>
        <w:t>33</w:t>
      </w:r>
    </w:p>
    <w:p w:rsidR="0023025F" w:rsidRDefault="0023025F" w:rsidP="00DE57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«Галерея проектов»- </w:t>
      </w:r>
      <w:r w:rsidR="00FF1C3C">
        <w:rPr>
          <w:rFonts w:ascii="Times New Roman" w:hAnsi="Times New Roman" w:cs="Times New Roman"/>
        </w:rPr>
        <w:t>84</w:t>
      </w:r>
    </w:p>
    <w:p w:rsidR="00B73063" w:rsidRDefault="00B73063" w:rsidP="00DE5791">
      <w:pPr>
        <w:spacing w:after="0" w:line="240" w:lineRule="auto"/>
        <w:rPr>
          <w:rFonts w:ascii="Times New Roman" w:hAnsi="Times New Roman" w:cs="Times New Roman"/>
        </w:rPr>
      </w:pPr>
      <w:r w:rsidRPr="0002696D">
        <w:rPr>
          <w:rFonts w:ascii="Times New Roman" w:hAnsi="Times New Roman" w:cs="Times New Roman"/>
        </w:rPr>
        <w:t>ЧОУ ДПО «1С-Образование»</w:t>
      </w:r>
      <w:r>
        <w:rPr>
          <w:rFonts w:ascii="Times New Roman" w:hAnsi="Times New Roman" w:cs="Times New Roman"/>
        </w:rPr>
        <w:t>-2</w:t>
      </w:r>
    </w:p>
    <w:p w:rsidR="00B73063" w:rsidRDefault="00FF1C3C" w:rsidP="00DE57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73063" w:rsidRPr="0002696D">
        <w:rPr>
          <w:rFonts w:ascii="Times New Roman" w:hAnsi="Times New Roman" w:cs="Times New Roman"/>
        </w:rPr>
        <w:t xml:space="preserve">ОО </w:t>
      </w:r>
      <w:r>
        <w:rPr>
          <w:rFonts w:ascii="Times New Roman" w:hAnsi="Times New Roman" w:cs="Times New Roman"/>
        </w:rPr>
        <w:t>«Воспитатели России»- 26</w:t>
      </w:r>
    </w:p>
    <w:p w:rsidR="0023025F" w:rsidRDefault="00B73063" w:rsidP="00DE5791">
      <w:pPr>
        <w:spacing w:after="0" w:line="240" w:lineRule="auto"/>
        <w:rPr>
          <w:rFonts w:ascii="Times New Roman" w:hAnsi="Times New Roman" w:cs="Times New Roman"/>
        </w:rPr>
      </w:pPr>
      <w:r w:rsidRPr="0002696D">
        <w:rPr>
          <w:rFonts w:ascii="Times New Roman" w:hAnsi="Times New Roman" w:cs="Times New Roman"/>
        </w:rPr>
        <w:t>НИУ «ВШЭ»</w:t>
      </w:r>
      <w:r>
        <w:rPr>
          <w:rFonts w:ascii="Times New Roman" w:hAnsi="Times New Roman" w:cs="Times New Roman"/>
        </w:rPr>
        <w:t>-1</w:t>
      </w:r>
    </w:p>
    <w:p w:rsidR="00B73063" w:rsidRDefault="00B73063" w:rsidP="00DE5791">
      <w:pPr>
        <w:spacing w:after="0" w:line="240" w:lineRule="auto"/>
        <w:rPr>
          <w:rFonts w:ascii="Times New Roman" w:hAnsi="Times New Roman" w:cs="Times New Roman"/>
        </w:rPr>
      </w:pPr>
      <w:r w:rsidRPr="0002696D">
        <w:rPr>
          <w:rFonts w:ascii="Times New Roman" w:hAnsi="Times New Roman" w:cs="Times New Roman"/>
        </w:rPr>
        <w:t>Центр дополнительного профессионального образования – «Альфа-Диалог»</w:t>
      </w:r>
      <w:r>
        <w:rPr>
          <w:rFonts w:ascii="Times New Roman" w:hAnsi="Times New Roman" w:cs="Times New Roman"/>
        </w:rPr>
        <w:t>-2</w:t>
      </w:r>
      <w:r w:rsidR="00FF1C3C">
        <w:rPr>
          <w:rFonts w:ascii="Times New Roman" w:hAnsi="Times New Roman" w:cs="Times New Roman"/>
        </w:rPr>
        <w:t>0</w:t>
      </w:r>
    </w:p>
    <w:p w:rsidR="00FF1C3C" w:rsidRDefault="00FF1C3C" w:rsidP="00DE57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повышения квалификации работников образования -10</w:t>
      </w:r>
    </w:p>
    <w:p w:rsidR="00FF1C3C" w:rsidRPr="0002696D" w:rsidRDefault="00FF1C3C" w:rsidP="00DE57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-1</w:t>
      </w:r>
      <w:r w:rsidR="00DE2611">
        <w:rPr>
          <w:rFonts w:ascii="Times New Roman" w:hAnsi="Times New Roman" w:cs="Times New Roman"/>
        </w:rPr>
        <w:t>3</w:t>
      </w:r>
      <w:r w:rsidR="0043300A">
        <w:rPr>
          <w:rFonts w:ascii="Times New Roman" w:hAnsi="Times New Roman" w:cs="Times New Roman"/>
        </w:rPr>
        <w:t>3</w:t>
      </w:r>
    </w:p>
    <w:p w:rsidR="0023025F" w:rsidRPr="00DE5791" w:rsidRDefault="0023025F" w:rsidP="00DE5791">
      <w:pPr>
        <w:spacing w:after="0" w:line="240" w:lineRule="auto"/>
        <w:rPr>
          <w:rFonts w:ascii="Times New Roman" w:hAnsi="Times New Roman" w:cs="Times New Roman"/>
        </w:rPr>
      </w:pPr>
    </w:p>
    <w:p w:rsidR="006F4E13" w:rsidRPr="00FE712B" w:rsidRDefault="006F4E13" w:rsidP="00DE5791">
      <w:pPr>
        <w:spacing w:after="0" w:line="240" w:lineRule="auto"/>
        <w:rPr>
          <w:rFonts w:ascii="Times New Roman" w:hAnsi="Times New Roman" w:cs="Times New Roman"/>
        </w:rPr>
      </w:pPr>
    </w:p>
    <w:p w:rsidR="006F4E13" w:rsidRPr="00FE712B" w:rsidRDefault="00E8608A" w:rsidP="00DE5791">
      <w:pPr>
        <w:spacing w:after="0" w:line="240" w:lineRule="auto"/>
        <w:rPr>
          <w:rFonts w:ascii="Times New Roman" w:hAnsi="Times New Roman" w:cs="Times New Roman"/>
        </w:rPr>
      </w:pPr>
      <w:r w:rsidRPr="00FE712B">
        <w:rPr>
          <w:rFonts w:ascii="Times New Roman" w:hAnsi="Times New Roman" w:cs="Times New Roman"/>
        </w:rPr>
        <w:t xml:space="preserve">ВСЕГО: </w:t>
      </w:r>
      <w:r w:rsidR="00B73063">
        <w:rPr>
          <w:rFonts w:ascii="Times New Roman" w:hAnsi="Times New Roman" w:cs="Times New Roman"/>
        </w:rPr>
        <w:t>7</w:t>
      </w:r>
      <w:r w:rsidR="0043300A">
        <w:rPr>
          <w:rFonts w:ascii="Times New Roman" w:hAnsi="Times New Roman" w:cs="Times New Roman"/>
        </w:rPr>
        <w:t>50</w:t>
      </w:r>
    </w:p>
    <w:p w:rsidR="00FE712B" w:rsidRDefault="00FE712B" w:rsidP="00DE5791">
      <w:pPr>
        <w:spacing w:after="0" w:line="240" w:lineRule="auto"/>
        <w:rPr>
          <w:rFonts w:ascii="Times New Roman" w:hAnsi="Times New Roman" w:cs="Times New Roman"/>
        </w:rPr>
      </w:pPr>
    </w:p>
    <w:p w:rsidR="00FE712B" w:rsidRDefault="00FE712B" w:rsidP="00DE5791">
      <w:pPr>
        <w:spacing w:after="0" w:line="240" w:lineRule="auto"/>
        <w:rPr>
          <w:rFonts w:ascii="Times New Roman" w:hAnsi="Times New Roman" w:cs="Times New Roman"/>
        </w:rPr>
      </w:pPr>
    </w:p>
    <w:p w:rsidR="00FE712B" w:rsidRDefault="00FE712B" w:rsidP="00DE5791">
      <w:pPr>
        <w:spacing w:after="0" w:line="240" w:lineRule="auto"/>
        <w:rPr>
          <w:rFonts w:ascii="Times New Roman" w:hAnsi="Times New Roman" w:cs="Times New Roman"/>
        </w:rPr>
      </w:pPr>
    </w:p>
    <w:p w:rsidR="00FE712B" w:rsidRDefault="00FE712B" w:rsidP="00DE5791">
      <w:pPr>
        <w:spacing w:after="0" w:line="240" w:lineRule="auto"/>
        <w:rPr>
          <w:rFonts w:ascii="Times New Roman" w:hAnsi="Times New Roman" w:cs="Times New Roman"/>
        </w:rPr>
      </w:pPr>
    </w:p>
    <w:p w:rsidR="00FE712B" w:rsidRDefault="00FE712B" w:rsidP="00DE5791">
      <w:pPr>
        <w:spacing w:after="0" w:line="240" w:lineRule="auto"/>
        <w:rPr>
          <w:rFonts w:ascii="Times New Roman" w:hAnsi="Times New Roman" w:cs="Times New Roman"/>
        </w:rPr>
      </w:pPr>
    </w:p>
    <w:p w:rsidR="00BC7D15" w:rsidRDefault="00BC7D15" w:rsidP="00DE5791">
      <w:pPr>
        <w:spacing w:after="0" w:line="240" w:lineRule="auto"/>
        <w:rPr>
          <w:rFonts w:ascii="Times New Roman" w:hAnsi="Times New Roman" w:cs="Times New Roman"/>
        </w:rPr>
      </w:pPr>
    </w:p>
    <w:p w:rsidR="00FE712B" w:rsidRDefault="00FE712B" w:rsidP="00DE5791">
      <w:pPr>
        <w:spacing w:after="0" w:line="240" w:lineRule="auto"/>
        <w:rPr>
          <w:rFonts w:ascii="Times New Roman" w:hAnsi="Times New Roman" w:cs="Times New Roman"/>
        </w:rPr>
      </w:pPr>
    </w:p>
    <w:p w:rsidR="00307630" w:rsidRPr="00DE5791" w:rsidRDefault="00307630" w:rsidP="00DE5791">
      <w:pPr>
        <w:spacing w:after="0" w:line="240" w:lineRule="auto"/>
        <w:rPr>
          <w:rFonts w:ascii="Times New Roman" w:hAnsi="Times New Roman" w:cs="Times New Roman"/>
        </w:rPr>
      </w:pPr>
      <w:r w:rsidRPr="00DE5791">
        <w:rPr>
          <w:rFonts w:ascii="Times New Roman" w:hAnsi="Times New Roman" w:cs="Times New Roman"/>
        </w:rPr>
        <w:t>Таблица 3 Публикации</w:t>
      </w:r>
    </w:p>
    <w:tbl>
      <w:tblPr>
        <w:tblStyle w:val="a7"/>
        <w:tblW w:w="14906" w:type="dxa"/>
        <w:tblLayout w:type="fixed"/>
        <w:tblLook w:val="04A0"/>
      </w:tblPr>
      <w:tblGrid>
        <w:gridCol w:w="2030"/>
        <w:gridCol w:w="1815"/>
        <w:gridCol w:w="2874"/>
        <w:gridCol w:w="6289"/>
        <w:gridCol w:w="1898"/>
      </w:tblGrid>
      <w:tr w:rsidR="00A41AEF" w:rsidRPr="00DE5791" w:rsidTr="00A41AEF">
        <w:tc>
          <w:tcPr>
            <w:tcW w:w="2030" w:type="dxa"/>
          </w:tcPr>
          <w:p w:rsidR="00A41AEF" w:rsidRPr="004B3C08" w:rsidRDefault="00A41AEF" w:rsidP="00F45D83">
            <w:pPr>
              <w:rPr>
                <w:rFonts w:ascii="Times New Roman" w:hAnsi="Times New Roman" w:cs="Times New Roman"/>
              </w:rPr>
            </w:pPr>
            <w:r w:rsidRPr="004B3C08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815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4B3C08">
              <w:rPr>
                <w:rFonts w:ascii="Times New Roman" w:hAnsi="Times New Roman" w:cs="Times New Roman"/>
              </w:rPr>
              <w:t>Автор (авторы)</w:t>
            </w:r>
          </w:p>
        </w:tc>
        <w:tc>
          <w:tcPr>
            <w:tcW w:w="2874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4B3C08"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6289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4B3C08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898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4B3C08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A41AEF" w:rsidRPr="00DE5791" w:rsidTr="00A41AEF">
        <w:trPr>
          <w:trHeight w:val="759"/>
        </w:trPr>
        <w:tc>
          <w:tcPr>
            <w:tcW w:w="2030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«Лицей №1»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815" w:type="dxa"/>
          </w:tcPr>
          <w:p w:rsidR="00A41AEF" w:rsidRPr="004B3C08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4B3C08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4B3C08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</w:p>
        </w:tc>
      </w:tr>
      <w:tr w:rsidR="00EA2F69" w:rsidRPr="00DE5791" w:rsidTr="00A41AEF">
        <w:tc>
          <w:tcPr>
            <w:tcW w:w="2030" w:type="dxa"/>
            <w:vMerge w:val="restart"/>
          </w:tcPr>
          <w:p w:rsidR="00EA2F69" w:rsidRPr="004B3C08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2» г. Всеволожска</w:t>
            </w:r>
          </w:p>
        </w:tc>
        <w:tc>
          <w:tcPr>
            <w:tcW w:w="1815" w:type="dxa"/>
          </w:tcPr>
          <w:p w:rsidR="00EA2F69" w:rsidRPr="004B3C08" w:rsidRDefault="00EA2F69" w:rsidP="00423DCA">
            <w:pPr>
              <w:rPr>
                <w:rFonts w:ascii="Times New Roman" w:hAnsi="Times New Roman" w:cs="Times New Roman"/>
              </w:rPr>
            </w:pPr>
            <w:r w:rsidRPr="00E25977">
              <w:rPr>
                <w:rFonts w:ascii="Times New Roman" w:hAnsi="Times New Roman" w:cs="Times New Roman"/>
              </w:rPr>
              <w:t xml:space="preserve"> Мельникова Т.А., Ксенофонтова Е.Н.</w:t>
            </w:r>
          </w:p>
        </w:tc>
        <w:tc>
          <w:tcPr>
            <w:tcW w:w="2874" w:type="dxa"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5977">
              <w:rPr>
                <w:rFonts w:ascii="Times New Roman" w:hAnsi="Times New Roman" w:cs="Times New Roman"/>
              </w:rPr>
              <w:t xml:space="preserve">едение рубрики </w:t>
            </w:r>
            <w:r w:rsidRPr="00DE5791">
              <w:rPr>
                <w:rFonts w:ascii="Times New Roman" w:hAnsi="Times New Roman" w:cs="Times New Roman"/>
              </w:rPr>
              <w:t xml:space="preserve">«Робототехника и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  <w:p w:rsidR="00EA2F69" w:rsidRPr="004B3C08" w:rsidRDefault="00EA2F69">
            <w:pPr>
              <w:rPr>
                <w:rFonts w:ascii="Times New Roman" w:hAnsi="Times New Roman" w:cs="Times New Roman"/>
              </w:rPr>
            </w:pPr>
            <w:r w:rsidRPr="00617E3F">
              <w:rPr>
                <w:rFonts w:ascii="Times New Roman" w:hAnsi="Times New Roman" w:cs="Times New Roman"/>
              </w:rPr>
              <w:t xml:space="preserve">Рубрика «Олимпиадное </w:t>
            </w:r>
            <w:r w:rsidRPr="00617E3F">
              <w:rPr>
                <w:rFonts w:ascii="Times New Roman" w:hAnsi="Times New Roman" w:cs="Times New Roman"/>
              </w:rPr>
              <w:lastRenderedPageBreak/>
              <w:t>движение»</w:t>
            </w:r>
          </w:p>
        </w:tc>
        <w:tc>
          <w:tcPr>
            <w:tcW w:w="6289" w:type="dxa"/>
          </w:tcPr>
          <w:p w:rsidR="00EA2F69" w:rsidRPr="004B3C08" w:rsidRDefault="00EA2F69" w:rsidP="00DE5791">
            <w:pPr>
              <w:rPr>
                <w:rFonts w:ascii="Times New Roman" w:hAnsi="Times New Roman" w:cs="Times New Roman"/>
              </w:rPr>
            </w:pPr>
            <w:r w:rsidRPr="00E25977">
              <w:rPr>
                <w:rFonts w:ascii="Times New Roman" w:hAnsi="Times New Roman" w:cs="Times New Roman"/>
              </w:rPr>
              <w:lastRenderedPageBreak/>
              <w:t>Газета  МОУ «СОШ №2» г</w:t>
            </w:r>
            <w:proofErr w:type="gramStart"/>
            <w:r w:rsidRPr="00E25977">
              <w:rPr>
                <w:rFonts w:ascii="Times New Roman" w:hAnsi="Times New Roman" w:cs="Times New Roman"/>
              </w:rPr>
              <w:t>.В</w:t>
            </w:r>
            <w:proofErr w:type="gramEnd"/>
            <w:r w:rsidRPr="00E25977">
              <w:rPr>
                <w:rFonts w:ascii="Times New Roman" w:hAnsi="Times New Roman" w:cs="Times New Roman"/>
              </w:rPr>
              <w:t>севоложска «Бумажный самолётик»</w:t>
            </w:r>
          </w:p>
        </w:tc>
        <w:tc>
          <w:tcPr>
            <w:tcW w:w="1898" w:type="dxa"/>
          </w:tcPr>
          <w:p w:rsidR="00EA2F69" w:rsidRPr="004B3C08" w:rsidRDefault="00EA2F69" w:rsidP="008F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EA2F69" w:rsidRPr="00DE5791" w:rsidTr="00A41AEF">
        <w:trPr>
          <w:trHeight w:val="1771"/>
        </w:trPr>
        <w:tc>
          <w:tcPr>
            <w:tcW w:w="2030" w:type="dxa"/>
            <w:vMerge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Pr="00E25977" w:rsidRDefault="00EA2F69" w:rsidP="00227DE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Ксенофонтова Е. Н., Мельникова Т.А.</w:t>
            </w:r>
          </w:p>
        </w:tc>
        <w:tc>
          <w:tcPr>
            <w:tcW w:w="2874" w:type="dxa"/>
          </w:tcPr>
          <w:p w:rsidR="00EA2F69" w:rsidRPr="00DE5791" w:rsidRDefault="00EA2F69" w:rsidP="00FA7E2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Олимпиадное движение</w:t>
            </w:r>
          </w:p>
        </w:tc>
        <w:tc>
          <w:tcPr>
            <w:tcW w:w="6289" w:type="dxa"/>
          </w:tcPr>
          <w:p w:rsidR="00EA2F69" w:rsidRPr="00E25977" w:rsidRDefault="00EA2F69" w:rsidP="00DE5791">
            <w:pPr>
              <w:rPr>
                <w:rFonts w:ascii="Times New Roman" w:hAnsi="Times New Roman" w:cs="Times New Roman"/>
              </w:rPr>
            </w:pPr>
            <w:r w:rsidRPr="00E25977">
              <w:rPr>
                <w:rFonts w:ascii="Times New Roman" w:hAnsi="Times New Roman" w:cs="Times New Roman"/>
              </w:rPr>
              <w:t>Газета  МОУ «СОШ №2» г</w:t>
            </w:r>
            <w:proofErr w:type="gramStart"/>
            <w:r w:rsidRPr="00E25977">
              <w:rPr>
                <w:rFonts w:ascii="Times New Roman" w:hAnsi="Times New Roman" w:cs="Times New Roman"/>
              </w:rPr>
              <w:t>.В</w:t>
            </w:r>
            <w:proofErr w:type="gramEnd"/>
            <w:r w:rsidRPr="00E25977">
              <w:rPr>
                <w:rFonts w:ascii="Times New Roman" w:hAnsi="Times New Roman" w:cs="Times New Roman"/>
              </w:rPr>
              <w:t>севоложска «Бумажный самолётик»</w:t>
            </w:r>
          </w:p>
        </w:tc>
        <w:tc>
          <w:tcPr>
            <w:tcW w:w="1898" w:type="dxa"/>
          </w:tcPr>
          <w:p w:rsidR="00EA2F69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EA2F69" w:rsidRPr="00DE5791" w:rsidTr="00A41AEF">
        <w:trPr>
          <w:trHeight w:val="1771"/>
        </w:trPr>
        <w:tc>
          <w:tcPr>
            <w:tcW w:w="2030" w:type="dxa"/>
            <w:vMerge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Default="00EA2F69" w:rsidP="00227DE5">
            <w:pPr>
              <w:rPr>
                <w:rFonts w:ascii="Times New Roman" w:hAnsi="Times New Roman" w:cs="Times New Roman"/>
              </w:rPr>
            </w:pPr>
            <w:proofErr w:type="spellStart"/>
            <w:r w:rsidRPr="00E25977">
              <w:rPr>
                <w:rFonts w:ascii="Times New Roman" w:hAnsi="Times New Roman" w:cs="Times New Roman"/>
              </w:rPr>
              <w:t>Умникова</w:t>
            </w:r>
            <w:proofErr w:type="spellEnd"/>
            <w:r w:rsidRPr="00E25977">
              <w:rPr>
                <w:rFonts w:ascii="Times New Roman" w:hAnsi="Times New Roman" w:cs="Times New Roman"/>
              </w:rPr>
              <w:t xml:space="preserve"> С.М.,</w:t>
            </w:r>
          </w:p>
          <w:p w:rsidR="00EA2F69" w:rsidRPr="00DE5791" w:rsidRDefault="00EA2F69" w:rsidP="00227DE5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Трухачев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2874" w:type="dxa"/>
          </w:tcPr>
          <w:p w:rsidR="00EA2F69" w:rsidRPr="00DE5791" w:rsidRDefault="00EA2F69" w:rsidP="00FA7E2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Алгоритм распознавания цвета объекта, реализованный в среде </w:t>
            </w:r>
            <w:proofErr w:type="spellStart"/>
            <w:r w:rsidRPr="00DE5791">
              <w:rPr>
                <w:rFonts w:ascii="Times New Roman" w:hAnsi="Times New Roman" w:cs="Times New Roman"/>
              </w:rPr>
              <w:t>LabView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89" w:type="dxa"/>
          </w:tcPr>
          <w:p w:rsidR="00EA2F69" w:rsidRPr="004B3C08" w:rsidRDefault="00EA2F69" w:rsidP="00DE5791">
            <w:pPr>
              <w:rPr>
                <w:rFonts w:ascii="Times New Roman" w:hAnsi="Times New Roman" w:cs="Times New Roman"/>
              </w:rPr>
            </w:pPr>
            <w:r w:rsidRPr="00E25977">
              <w:rPr>
                <w:rFonts w:ascii="Times New Roman" w:hAnsi="Times New Roman" w:cs="Times New Roman"/>
              </w:rPr>
              <w:t>Сборник тезисов научно-практической конференции школьников «Наука настоящего и будущего» 20</w:t>
            </w:r>
            <w:r>
              <w:rPr>
                <w:rFonts w:ascii="Times New Roman" w:hAnsi="Times New Roman" w:cs="Times New Roman"/>
              </w:rPr>
              <w:t>20</w:t>
            </w:r>
            <w:r w:rsidRPr="00E25977">
              <w:rPr>
                <w:rFonts w:ascii="Times New Roman" w:hAnsi="Times New Roman" w:cs="Times New Roman"/>
              </w:rPr>
              <w:t xml:space="preserve"> г.,  ЛЭТИ</w:t>
            </w:r>
          </w:p>
        </w:tc>
        <w:tc>
          <w:tcPr>
            <w:tcW w:w="1898" w:type="dxa"/>
          </w:tcPr>
          <w:p w:rsidR="00EA2F69" w:rsidRPr="004B3C08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EA2F69" w:rsidRPr="00DE5791" w:rsidTr="00A41AEF">
        <w:trPr>
          <w:trHeight w:val="1771"/>
        </w:trPr>
        <w:tc>
          <w:tcPr>
            <w:tcW w:w="2030" w:type="dxa"/>
            <w:vMerge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Pr="00E25977" w:rsidRDefault="00EA2F69" w:rsidP="00227DE5">
            <w:pPr>
              <w:rPr>
                <w:rFonts w:ascii="Times New Roman" w:hAnsi="Times New Roman" w:cs="Times New Roman"/>
              </w:rPr>
            </w:pPr>
            <w:proofErr w:type="spellStart"/>
            <w:r w:rsidRPr="00E25977">
              <w:rPr>
                <w:rFonts w:ascii="Times New Roman" w:hAnsi="Times New Roman" w:cs="Times New Roman"/>
              </w:rPr>
              <w:t>Умникова</w:t>
            </w:r>
            <w:proofErr w:type="spellEnd"/>
            <w:r w:rsidRPr="00E25977">
              <w:rPr>
                <w:rFonts w:ascii="Times New Roman" w:hAnsi="Times New Roman" w:cs="Times New Roman"/>
              </w:rPr>
              <w:t xml:space="preserve"> С.М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4" w:type="dxa"/>
          </w:tcPr>
          <w:p w:rsidR="00EA2F69" w:rsidRPr="00DE5791" w:rsidRDefault="00EA2F69" w:rsidP="00FA7E2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Развитие робототехники и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лего-конструирования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в рамках реализации национального проекта «Образование»:из опыта работы МОУ «СОШ №2»г</w:t>
            </w:r>
            <w:proofErr w:type="gramStart"/>
            <w:r w:rsidRPr="00DE5791">
              <w:rPr>
                <w:rFonts w:ascii="Times New Roman" w:hAnsi="Times New Roman" w:cs="Times New Roman"/>
              </w:rPr>
              <w:t>.В</w:t>
            </w:r>
            <w:proofErr w:type="gramEnd"/>
            <w:r w:rsidRPr="00DE5791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6289" w:type="dxa"/>
          </w:tcPr>
          <w:p w:rsidR="00EA2F69" w:rsidRPr="00E25977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Стратегии и практики инновационной деятельности муниципальных образовательных учреждений Всеволожского района. Материалы 5 муниципальной научно-практической конференции 26 марта 2019 года. – Санкт-Петербург, СИНЭЛ, 2020</w:t>
            </w:r>
          </w:p>
        </w:tc>
        <w:tc>
          <w:tcPr>
            <w:tcW w:w="1898" w:type="dxa"/>
          </w:tcPr>
          <w:p w:rsidR="00EA2F69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 w:val="restart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3» г. Всеволожска</w:t>
            </w:r>
          </w:p>
        </w:tc>
        <w:tc>
          <w:tcPr>
            <w:tcW w:w="1815" w:type="dxa"/>
          </w:tcPr>
          <w:p w:rsidR="00A41AEF" w:rsidRPr="006155D0" w:rsidRDefault="00A41AEF" w:rsidP="006444EA">
            <w:pPr>
              <w:rPr>
                <w:rFonts w:ascii="Times New Roman" w:hAnsi="Times New Roman" w:cs="Times New Roman"/>
              </w:rPr>
            </w:pPr>
            <w:r w:rsidRPr="006155D0">
              <w:rPr>
                <w:rFonts w:ascii="Times New Roman" w:hAnsi="Times New Roman" w:cs="Times New Roman"/>
              </w:rPr>
              <w:t xml:space="preserve"> </w:t>
            </w:r>
            <w:r w:rsidRPr="00DE5791">
              <w:rPr>
                <w:rFonts w:ascii="Times New Roman" w:hAnsi="Times New Roman" w:cs="Times New Roman"/>
              </w:rPr>
              <w:t xml:space="preserve">Соколова Е. А.,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Сокольницкая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Т. Н.</w:t>
            </w:r>
          </w:p>
        </w:tc>
        <w:tc>
          <w:tcPr>
            <w:tcW w:w="2874" w:type="dxa"/>
          </w:tcPr>
          <w:p w:rsidR="00A41AEF" w:rsidRPr="004B3C08" w:rsidRDefault="00A41AEF" w:rsidP="003A105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Методика в системе профессионального развития учителей-словесников Ленинградской области: традиции и современность</w:t>
            </w:r>
          </w:p>
        </w:tc>
        <w:tc>
          <w:tcPr>
            <w:tcW w:w="6289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Открытая методика: учитель-словесник в эпоху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образования: сборник научных и научно-методических статей по итогам IV Всероссийской научно-практической конференции</w:t>
            </w:r>
            <w:proofErr w:type="gramStart"/>
            <w:r w:rsidRPr="00DE5791">
              <w:rPr>
                <w:rFonts w:ascii="Times New Roman" w:hAnsi="Times New Roman" w:cs="Times New Roman"/>
              </w:rPr>
              <w:t>.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 – </w:t>
            </w:r>
            <w:proofErr w:type="gramStart"/>
            <w:r w:rsidRPr="00DE5791">
              <w:rPr>
                <w:rFonts w:ascii="Times New Roman" w:hAnsi="Times New Roman" w:cs="Times New Roman"/>
              </w:rPr>
              <w:t>с</w:t>
            </w:r>
            <w:proofErr w:type="gramEnd"/>
            <w:r w:rsidRPr="00DE5791">
              <w:rPr>
                <w:rFonts w:ascii="Times New Roman" w:hAnsi="Times New Roman" w:cs="Times New Roman"/>
              </w:rPr>
              <w:t>. 139-148. (РГПУ им. А. И. Герцена, 18–19 октября 2019). ISBN 978-5-4386-1872-0</w:t>
            </w:r>
          </w:p>
        </w:tc>
        <w:tc>
          <w:tcPr>
            <w:tcW w:w="1898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6155D0" w:rsidRDefault="00A41AEF">
            <w:pPr>
              <w:rPr>
                <w:rFonts w:ascii="Times New Roman" w:hAnsi="Times New Roman" w:cs="Times New Roman"/>
              </w:rPr>
            </w:pPr>
            <w:r w:rsidRPr="006155D0">
              <w:rPr>
                <w:rFonts w:ascii="Times New Roman" w:hAnsi="Times New Roman" w:cs="Times New Roman"/>
              </w:rPr>
              <w:t>Соколова Е.А.</w:t>
            </w:r>
          </w:p>
        </w:tc>
        <w:tc>
          <w:tcPr>
            <w:tcW w:w="2874" w:type="dxa"/>
          </w:tcPr>
          <w:p w:rsidR="00A41AEF" w:rsidRPr="004B3C08" w:rsidRDefault="00A41AEF" w:rsidP="00FA7E26">
            <w:pPr>
              <w:rPr>
                <w:rFonts w:ascii="Times New Roman" w:hAnsi="Times New Roman" w:cs="Times New Roman"/>
              </w:rPr>
            </w:pPr>
            <w:r w:rsidRPr="006155D0">
              <w:rPr>
                <w:rFonts w:ascii="Times New Roman" w:hAnsi="Times New Roman" w:cs="Times New Roman"/>
              </w:rPr>
              <w:t xml:space="preserve">  </w:t>
            </w:r>
            <w:r w:rsidRPr="00DE5791">
              <w:rPr>
                <w:rFonts w:ascii="Times New Roman" w:hAnsi="Times New Roman" w:cs="Times New Roman"/>
              </w:rPr>
              <w:t>Реализация концепции преподавания русского языка и литературы: опыт сетевого взаимодействия.</w:t>
            </w:r>
          </w:p>
        </w:tc>
        <w:tc>
          <w:tcPr>
            <w:tcW w:w="6289" w:type="dxa"/>
          </w:tcPr>
          <w:p w:rsidR="00A41AEF" w:rsidRPr="004B3C08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Сборник материалов «Предметные концепции содержания общего образования в условиях ФГОС: опыт реализации». – Санкт-Петербург: ЛОИРО, 2019</w:t>
            </w:r>
          </w:p>
        </w:tc>
        <w:tc>
          <w:tcPr>
            <w:tcW w:w="1898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4B3C08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6155D0" w:rsidRDefault="00A41AEF">
            <w:pPr>
              <w:rPr>
                <w:rFonts w:ascii="Times New Roman" w:hAnsi="Times New Roman" w:cs="Times New Roman"/>
              </w:rPr>
            </w:pPr>
            <w:proofErr w:type="spellStart"/>
            <w:r w:rsidRPr="006155D0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6155D0">
              <w:rPr>
                <w:rFonts w:ascii="Times New Roman" w:hAnsi="Times New Roman" w:cs="Times New Roman"/>
              </w:rPr>
              <w:t xml:space="preserve"> И.Н., Соколова Е.А.</w:t>
            </w:r>
          </w:p>
        </w:tc>
        <w:tc>
          <w:tcPr>
            <w:tcW w:w="2874" w:type="dxa"/>
          </w:tcPr>
          <w:p w:rsidR="00A41AEF" w:rsidRPr="006155D0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Формирование коммуникативной компетентности как основа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обучения </w:t>
            </w:r>
            <w:r w:rsidRPr="00DE5791">
              <w:rPr>
                <w:rFonts w:ascii="Times New Roman" w:hAnsi="Times New Roman" w:cs="Times New Roman"/>
              </w:rPr>
              <w:lastRenderedPageBreak/>
              <w:t>в условиях реализации ФГОС: итоги и перспективы инновационной деятельности школы.</w:t>
            </w:r>
          </w:p>
        </w:tc>
        <w:tc>
          <w:tcPr>
            <w:tcW w:w="6289" w:type="dxa"/>
          </w:tcPr>
          <w:p w:rsidR="00A41AEF" w:rsidRPr="00602602" w:rsidRDefault="00FF5D17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Стратегии и практики инновационной деятельности муниципальных образовательных учреждений Всеволожского района. Материалы 5 муниципальной научно-практической конференции 26 марта 2019 года. – Санкт-Петербург, СИНЭЛ, </w:t>
            </w:r>
            <w:r w:rsidRPr="00DE5791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898" w:type="dxa"/>
          </w:tcPr>
          <w:p w:rsidR="00A41AEF" w:rsidRPr="004B3C08" w:rsidRDefault="00FF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6155D0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Соколова Е.А.,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Федотовская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 диалоге со временем и человеком: проза чести В. Быкова</w:t>
            </w:r>
          </w:p>
        </w:tc>
        <w:tc>
          <w:tcPr>
            <w:tcW w:w="6289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Сборник материалов VII Международной научно-практической конференции, посвящённой 75-летию Победы. – Чита: Забайкальский государственный университет, 2020.</w:t>
            </w:r>
          </w:p>
        </w:tc>
        <w:tc>
          <w:tcPr>
            <w:tcW w:w="1898" w:type="dxa"/>
          </w:tcPr>
          <w:p w:rsidR="00A41AEF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6155D0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Соколова Е.А.,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Федотовская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Комплекс региональных оценочных материалов на основе открытого банка заданий мониторинга формирования функциональной грамотности (ММФГ) и примеров заданий, используемых при проведении международного исследования качества PISA (для обучающихся 5-11 классов) по читательской грамотности.</w:t>
            </w:r>
          </w:p>
        </w:tc>
        <w:tc>
          <w:tcPr>
            <w:tcW w:w="6289" w:type="dxa"/>
          </w:tcPr>
          <w:p w:rsidR="00A41AEF" w:rsidRPr="00DE5791" w:rsidRDefault="00A41AEF" w:rsidP="006444E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Методические рекомендации. – СПб</w:t>
            </w:r>
            <w:proofErr w:type="gramStart"/>
            <w:r w:rsidRPr="00DE5791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ЛОИРО, 2020.  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Лебедева М.Б., Соколова Е.А.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Организация деятельности учащихся 10-11 классов по выполнению индивидуальных исследовательских проектов.</w:t>
            </w:r>
          </w:p>
        </w:tc>
        <w:tc>
          <w:tcPr>
            <w:tcW w:w="6289" w:type="dxa"/>
          </w:tcPr>
          <w:p w:rsidR="00A41AEF" w:rsidRPr="00DE5791" w:rsidRDefault="00A41AEF" w:rsidP="0010770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Учебно-методическое пособие. – СПб, 2020. – 115 С. </w:t>
            </w:r>
          </w:p>
          <w:p w:rsidR="00A41AEF" w:rsidRPr="00DE5791" w:rsidRDefault="00A41AEF" w:rsidP="00644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6155D0" w:rsidRDefault="00A41AEF">
            <w:pPr>
              <w:rPr>
                <w:rFonts w:ascii="Times New Roman" w:hAnsi="Times New Roman" w:cs="Times New Roman"/>
              </w:rPr>
            </w:pPr>
            <w:r w:rsidRPr="006155D0">
              <w:rPr>
                <w:rFonts w:ascii="Times New Roman" w:hAnsi="Times New Roman" w:cs="Times New Roman"/>
              </w:rPr>
              <w:t>Соколова Е.А.</w:t>
            </w:r>
          </w:p>
        </w:tc>
        <w:tc>
          <w:tcPr>
            <w:tcW w:w="2874" w:type="dxa"/>
          </w:tcPr>
          <w:p w:rsidR="00A41AEF" w:rsidRPr="00DE5791" w:rsidRDefault="00A41AEF" w:rsidP="008271A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Смысловое чтение: особенности работы с учебными текстами в современной школе</w:t>
            </w:r>
          </w:p>
          <w:p w:rsidR="00A41AEF" w:rsidRPr="006155D0" w:rsidRDefault="00A41AEF" w:rsidP="00FA7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A41AEF" w:rsidRPr="006155D0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Филологическое образование: современные стратегии и практики. Материалы VII Всероссийской научно-практической конференции, ЛОИРО, 2019. ISBN 978-5-91143-772-5</w:t>
            </w:r>
          </w:p>
        </w:tc>
        <w:tc>
          <w:tcPr>
            <w:tcW w:w="1898" w:type="dxa"/>
          </w:tcPr>
          <w:p w:rsidR="00A41AEF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A41AEF" w:rsidRDefault="00A41AEF">
            <w:pPr>
              <w:rPr>
                <w:rFonts w:ascii="Times New Roman" w:hAnsi="Times New Roman" w:cs="Times New Roman"/>
              </w:rPr>
            </w:pPr>
          </w:p>
          <w:p w:rsidR="00A41AEF" w:rsidRDefault="00A41AEF">
            <w:pPr>
              <w:rPr>
                <w:rFonts w:ascii="Times New Roman" w:hAnsi="Times New Roman" w:cs="Times New Roman"/>
              </w:rPr>
            </w:pPr>
          </w:p>
          <w:p w:rsidR="00A41AEF" w:rsidRDefault="00A41AEF">
            <w:pPr>
              <w:rPr>
                <w:rFonts w:ascii="Times New Roman" w:hAnsi="Times New Roman" w:cs="Times New Roman"/>
              </w:rPr>
            </w:pPr>
          </w:p>
          <w:p w:rsidR="00A41AEF" w:rsidRDefault="00A41AEF">
            <w:pPr>
              <w:rPr>
                <w:rFonts w:ascii="Times New Roman" w:hAnsi="Times New Roman" w:cs="Times New Roman"/>
              </w:rPr>
            </w:pPr>
          </w:p>
          <w:p w:rsidR="00A41AEF" w:rsidRDefault="00A41AEF">
            <w:pPr>
              <w:rPr>
                <w:rFonts w:ascii="Times New Roman" w:hAnsi="Times New Roman" w:cs="Times New Roman"/>
              </w:rPr>
            </w:pPr>
          </w:p>
          <w:p w:rsidR="00A41AEF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</w:p>
        </w:tc>
      </w:tr>
      <w:tr w:rsidR="00A41AEF" w:rsidRPr="00DE5791" w:rsidTr="00A41AEF">
        <w:tc>
          <w:tcPr>
            <w:tcW w:w="2030" w:type="dxa"/>
            <w:vMerge w:val="restart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МОУ «СОШ № 4» г. Всеволожска</w:t>
            </w:r>
          </w:p>
        </w:tc>
        <w:tc>
          <w:tcPr>
            <w:tcW w:w="1815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Кадеева Р.В.</w:t>
            </w:r>
          </w:p>
        </w:tc>
        <w:tc>
          <w:tcPr>
            <w:tcW w:w="2874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Рабочая программа «Финансовая грамотность»</w:t>
            </w:r>
          </w:p>
          <w:p w:rsidR="00A41AEF" w:rsidRPr="004B3C08" w:rsidRDefault="00A41AEF" w:rsidP="004E00C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6289" w:type="dxa"/>
          </w:tcPr>
          <w:p w:rsidR="00A41AEF" w:rsidRPr="004B3C08" w:rsidRDefault="00B454A8">
            <w:pPr>
              <w:rPr>
                <w:rFonts w:ascii="Times New Roman" w:hAnsi="Times New Roman" w:cs="Times New Roman"/>
              </w:rPr>
            </w:pPr>
            <w:hyperlink r:id="rId6" w:history="1">
              <w:r w:rsidR="00A41AEF" w:rsidRPr="00DE5791">
                <w:rPr>
                  <w:rFonts w:ascii="Times New Roman" w:hAnsi="Times New Roman"/>
                </w:rPr>
                <w:t>https://znanio.ru</w:t>
              </w:r>
            </w:hyperlink>
          </w:p>
        </w:tc>
        <w:tc>
          <w:tcPr>
            <w:tcW w:w="1898" w:type="dxa"/>
          </w:tcPr>
          <w:p w:rsidR="00A41AEF" w:rsidRPr="004B3C08" w:rsidRDefault="00FF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Смородская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874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«Пластиковые карты.  Банкомат».</w:t>
            </w:r>
          </w:p>
        </w:tc>
        <w:tc>
          <w:tcPr>
            <w:tcW w:w="6289" w:type="dxa"/>
          </w:tcPr>
          <w:p w:rsidR="00A41AEF" w:rsidRPr="00DE5791" w:rsidRDefault="00B454A8">
            <w:pPr>
              <w:rPr>
                <w:rFonts w:ascii="Times New Roman" w:hAnsi="Times New Roman" w:cs="Times New Roman"/>
              </w:rPr>
            </w:pPr>
            <w:hyperlink r:id="rId7" w:history="1">
              <w:r w:rsidR="00FF1C3C" w:rsidRPr="00DE5791">
                <w:rPr>
                  <w:rFonts w:ascii="Times New Roman" w:hAnsi="Times New Roman"/>
                </w:rPr>
                <w:t>https://znanio.ru</w:t>
              </w:r>
            </w:hyperlink>
          </w:p>
        </w:tc>
        <w:tc>
          <w:tcPr>
            <w:tcW w:w="1898" w:type="dxa"/>
          </w:tcPr>
          <w:p w:rsidR="00A41AEF" w:rsidRDefault="00FF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Игнатьева И.В.</w:t>
            </w:r>
          </w:p>
        </w:tc>
        <w:tc>
          <w:tcPr>
            <w:tcW w:w="2874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игра «Аукцион»</w:t>
            </w:r>
          </w:p>
        </w:tc>
        <w:tc>
          <w:tcPr>
            <w:tcW w:w="6289" w:type="dxa"/>
          </w:tcPr>
          <w:p w:rsidR="00A41AEF" w:rsidRPr="00DE5791" w:rsidRDefault="00B454A8">
            <w:pPr>
              <w:rPr>
                <w:rFonts w:ascii="Times New Roman" w:hAnsi="Times New Roman" w:cs="Times New Roman"/>
              </w:rPr>
            </w:pPr>
            <w:hyperlink r:id="rId8" w:history="1">
              <w:r w:rsidR="00A41AEF" w:rsidRPr="00DE5791">
                <w:rPr>
                  <w:rFonts w:ascii="Times New Roman" w:hAnsi="Times New Roman"/>
                </w:rPr>
                <w:t>https://znanio.ru</w:t>
              </w:r>
            </w:hyperlink>
          </w:p>
        </w:tc>
        <w:tc>
          <w:tcPr>
            <w:tcW w:w="1898" w:type="dxa"/>
          </w:tcPr>
          <w:p w:rsidR="00A41AEF" w:rsidRDefault="00FF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 w:val="restart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№ 5» г. Всеволожска</w:t>
            </w:r>
          </w:p>
        </w:tc>
        <w:tc>
          <w:tcPr>
            <w:tcW w:w="1815" w:type="dxa"/>
          </w:tcPr>
          <w:p w:rsidR="00A41AEF" w:rsidRPr="004B3C08" w:rsidRDefault="00A41AEF" w:rsidP="001739D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Неверова О. В.</w:t>
            </w:r>
          </w:p>
        </w:tc>
        <w:tc>
          <w:tcPr>
            <w:tcW w:w="2874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Понятие подобных треугольников</w:t>
            </w:r>
          </w:p>
        </w:tc>
        <w:tc>
          <w:tcPr>
            <w:tcW w:w="6289" w:type="dxa"/>
          </w:tcPr>
          <w:p w:rsidR="00A41AEF" w:rsidRPr="00DE5791" w:rsidRDefault="00B454A8" w:rsidP="00DE5791">
            <w:pPr>
              <w:rPr>
                <w:rFonts w:ascii="Times New Roman" w:hAnsi="Times New Roman" w:cs="Times New Roman"/>
              </w:rPr>
            </w:pPr>
            <w:hyperlink r:id="rId9" w:history="1">
              <w:r w:rsidR="00A41AEF" w:rsidRPr="00DE5791">
                <w:rPr>
                  <w:rFonts w:ascii="Times New Roman" w:hAnsi="Times New Roman"/>
                </w:rPr>
                <w:t>https://multiurok.ru</w:t>
              </w:r>
            </w:hyperlink>
            <w:r w:rsidR="00A41AEF" w:rsidRPr="00DE5791">
              <w:rPr>
                <w:rFonts w:ascii="Times New Roman" w:hAnsi="Times New Roman" w:cs="Times New Roman"/>
              </w:rPr>
              <w:t xml:space="preserve">  2020 год</w:t>
            </w:r>
          </w:p>
          <w:p w:rsidR="00A41AEF" w:rsidRPr="004B3C08" w:rsidRDefault="00A41AE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4B3C08" w:rsidRDefault="00A41AEF" w:rsidP="006A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4B3C08" w:rsidRDefault="00A41AEF" w:rsidP="001739D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Козлова М. Д.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1.Квадратные уравнения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2.Определение подобных треугольников</w:t>
            </w:r>
          </w:p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3.Контрольные работы по математике в соответствие с ФГОС. 5  класс</w:t>
            </w:r>
          </w:p>
        </w:tc>
        <w:tc>
          <w:tcPr>
            <w:tcW w:w="6289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Международный образовательный журнал «Педагог»,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2020 год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 образовательный «Портал педагога»,2020 год</w:t>
            </w:r>
          </w:p>
          <w:p w:rsidR="00A41AEF" w:rsidRPr="004B3C08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Всероссийское  образовательное издание «Вестник педагога»</w:t>
            </w:r>
          </w:p>
        </w:tc>
        <w:tc>
          <w:tcPr>
            <w:tcW w:w="1898" w:type="dxa"/>
          </w:tcPr>
          <w:p w:rsidR="00A41AEF" w:rsidRPr="004B3C08" w:rsidRDefault="00A41AEF" w:rsidP="0075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B3C08">
              <w:rPr>
                <w:rFonts w:ascii="Times New Roman" w:hAnsi="Times New Roman" w:cs="Times New Roman"/>
              </w:rPr>
              <w:t>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4B3C08" w:rsidRDefault="00A41AEF" w:rsidP="007E631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Зверева С.В.</w:t>
            </w:r>
          </w:p>
        </w:tc>
        <w:tc>
          <w:tcPr>
            <w:tcW w:w="2874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Методическая книжка учителя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A41AEF" w:rsidRPr="00342A25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Стратегии и практики инновационной деятельности муниципальных образовательных учреждений Всеволожского района. Материалы 5 муниципальной научно-практической конференции 26 марта 2019 года. – Санкт-Петербург, СИНЭЛ, 2020</w:t>
            </w:r>
          </w:p>
        </w:tc>
        <w:tc>
          <w:tcPr>
            <w:tcW w:w="1898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B3C08">
              <w:rPr>
                <w:rFonts w:ascii="Times New Roman" w:hAnsi="Times New Roman" w:cs="Times New Roman"/>
              </w:rPr>
              <w:t>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Default="00A41AEF" w:rsidP="00342A2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Вавилова Н. Л.</w:t>
            </w:r>
          </w:p>
        </w:tc>
        <w:tc>
          <w:tcPr>
            <w:tcW w:w="2874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Использование игры на уроках литературы.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 «Что в имени твоем?»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Приемы мотивации на уроках русского языка</w:t>
            </w:r>
          </w:p>
          <w:p w:rsidR="00A41AEF" w:rsidRPr="00DE5791" w:rsidRDefault="00A41AEF" w:rsidP="006A3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A41AEF" w:rsidRPr="00DE5791" w:rsidRDefault="00A41AEF" w:rsidP="00342A2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  <w:hyperlink r:id="rId10" w:history="1">
              <w:r w:rsidRPr="00DE5791">
                <w:rPr>
                  <w:rFonts w:ascii="Times New Roman" w:hAnsi="Times New Roman"/>
                </w:rPr>
                <w:t>https://multiurok.ru/files/igry-na-urokakh-literatury.htm</w:t>
              </w:r>
            </w:hyperlink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Default="00A41AEF" w:rsidP="007E6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</w:t>
            </w:r>
          </w:p>
        </w:tc>
        <w:tc>
          <w:tcPr>
            <w:tcW w:w="2874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Класс земноводные. Задания для контроля знаний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Класс рыб. Проверочная работа.</w:t>
            </w:r>
          </w:p>
        </w:tc>
        <w:tc>
          <w:tcPr>
            <w:tcW w:w="6289" w:type="dxa"/>
          </w:tcPr>
          <w:p w:rsidR="00A41AEF" w:rsidRPr="00DE5791" w:rsidRDefault="00B454A8" w:rsidP="00DE5791">
            <w:pPr>
              <w:rPr>
                <w:rFonts w:ascii="Times New Roman" w:hAnsi="Times New Roman" w:cs="Times New Roman"/>
              </w:rPr>
            </w:pPr>
            <w:hyperlink r:id="rId11" w:history="1">
              <w:r w:rsidR="00A41AEF" w:rsidRPr="00DE5791">
                <w:rPr>
                  <w:rFonts w:ascii="Times New Roman" w:hAnsi="Times New Roman" w:cs="Times New Roman"/>
                </w:rPr>
                <w:t>https://multiurok.ru</w:t>
              </w:r>
            </w:hyperlink>
            <w:r w:rsidR="00A41AEF" w:rsidRPr="00DE5791">
              <w:rPr>
                <w:rFonts w:ascii="Times New Roman" w:hAnsi="Times New Roman" w:cs="Times New Roman"/>
              </w:rPr>
              <w:t xml:space="preserve">      </w:t>
            </w:r>
          </w:p>
          <w:p w:rsidR="00A41AEF" w:rsidRPr="00DE5791" w:rsidRDefault="00B454A8" w:rsidP="00DE5791">
            <w:pPr>
              <w:rPr>
                <w:rFonts w:ascii="Times New Roman" w:hAnsi="Times New Roman" w:cs="Times New Roman"/>
              </w:rPr>
            </w:pPr>
            <w:hyperlink r:id="rId12" w:history="1">
              <w:r w:rsidR="00A41AEF" w:rsidRPr="00DE5791">
                <w:rPr>
                  <w:rFonts w:ascii="Times New Roman" w:hAnsi="Times New Roman" w:cs="Times New Roman"/>
                </w:rPr>
                <w:t>https://multiurok.ru</w:t>
              </w:r>
            </w:hyperlink>
            <w:r w:rsidR="00A41AEF" w:rsidRPr="00DE579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98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 w:rsidP="001739D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Иванова О. А.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1.Сорные растения Ленинградской области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2. Исследовательская работа: «Выращивание  лопающейся кукурузы»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3. Технологическая карта урока «Водоросли»</w:t>
            </w:r>
          </w:p>
        </w:tc>
        <w:tc>
          <w:tcPr>
            <w:tcW w:w="6289" w:type="dxa"/>
          </w:tcPr>
          <w:p w:rsidR="00A41AEF" w:rsidRPr="00DE5791" w:rsidRDefault="00B454A8" w:rsidP="00044C6E">
            <w:pPr>
              <w:rPr>
                <w:rFonts w:ascii="Times New Roman" w:hAnsi="Times New Roman" w:cs="Times New Roman"/>
              </w:rPr>
            </w:pPr>
            <w:hyperlink r:id="rId13" w:history="1">
              <w:r w:rsidR="00A41AEF" w:rsidRPr="00DE5791">
                <w:rPr>
                  <w:rFonts w:ascii="Times New Roman" w:hAnsi="Times New Roman"/>
                </w:rPr>
                <w:t>https://multiurok.ru</w:t>
              </w:r>
            </w:hyperlink>
            <w:r w:rsidR="00A41AEF" w:rsidRPr="00DE5791">
              <w:rPr>
                <w:rFonts w:ascii="Times New Roman" w:hAnsi="Times New Roman" w:cs="Times New Roman"/>
              </w:rPr>
              <w:t xml:space="preserve"> 2020 год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 w:rsidP="001739D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Алексеева И. Г.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Проект на тему "Куклы в костюмах  коренных народов  Ленинградской области "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ОО «Доктрина» «Сборник проектных работ 2019 года. Часть 2»</w:t>
            </w:r>
          </w:p>
        </w:tc>
        <w:tc>
          <w:tcPr>
            <w:tcW w:w="1898" w:type="dxa"/>
          </w:tcPr>
          <w:p w:rsidR="00A41AEF" w:rsidRPr="00DE5791" w:rsidRDefault="00FF1C3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№ 6» г. Всеволожска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4B3C08" w:rsidRDefault="00753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оллектив</w:t>
            </w:r>
            <w:proofErr w:type="spellEnd"/>
          </w:p>
        </w:tc>
        <w:tc>
          <w:tcPr>
            <w:tcW w:w="2874" w:type="dxa"/>
          </w:tcPr>
          <w:p w:rsidR="00A41AEF" w:rsidRPr="00DE5791" w:rsidRDefault="00753AA8" w:rsidP="00E8749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Формирование единого речевого регламента образовательной организации»</w:t>
            </w:r>
          </w:p>
          <w:p w:rsidR="00753AA8" w:rsidRPr="00DE5791" w:rsidRDefault="00753AA8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Современные подходы к повышению</w:t>
            </w:r>
          </w:p>
          <w:p w:rsidR="00753AA8" w:rsidRPr="00DE5791" w:rsidRDefault="00753AA8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Квалификации учителей: опыт </w:t>
            </w:r>
            <w:proofErr w:type="gramStart"/>
            <w:r w:rsidRPr="00DE5791">
              <w:rPr>
                <w:rFonts w:ascii="Times New Roman" w:hAnsi="Times New Roman" w:cs="Times New Roman"/>
              </w:rPr>
              <w:t>сетевого</w:t>
            </w:r>
            <w:proofErr w:type="gramEnd"/>
          </w:p>
          <w:p w:rsidR="00753AA8" w:rsidRPr="00DE5791" w:rsidRDefault="00753AA8" w:rsidP="00753A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взаимодействия</w:t>
            </w:r>
          </w:p>
        </w:tc>
        <w:tc>
          <w:tcPr>
            <w:tcW w:w="6289" w:type="dxa"/>
          </w:tcPr>
          <w:p w:rsidR="00A41AEF" w:rsidRPr="00DE5791" w:rsidRDefault="00753A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На сайте школы</w:t>
            </w:r>
          </w:p>
          <w:p w:rsidR="00753AA8" w:rsidRPr="00DE5791" w:rsidRDefault="00753AA8">
            <w:pPr>
              <w:rPr>
                <w:rFonts w:ascii="Times New Roman" w:hAnsi="Times New Roman" w:cs="Times New Roman"/>
              </w:rPr>
            </w:pPr>
          </w:p>
          <w:p w:rsidR="00753AA8" w:rsidRPr="00DE5791" w:rsidRDefault="00753AA8">
            <w:pPr>
              <w:rPr>
                <w:rFonts w:ascii="Times New Roman" w:hAnsi="Times New Roman" w:cs="Times New Roman"/>
              </w:rPr>
            </w:pPr>
          </w:p>
          <w:p w:rsidR="00753AA8" w:rsidRPr="00DE5791" w:rsidRDefault="00753AA8">
            <w:pPr>
              <w:rPr>
                <w:rFonts w:ascii="Times New Roman" w:hAnsi="Times New Roman" w:cs="Times New Roman"/>
              </w:rPr>
            </w:pPr>
          </w:p>
          <w:p w:rsidR="00753AA8" w:rsidRPr="00DE5791" w:rsidRDefault="00753A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Материалы Международной научно-практической конференции «Современные подходы к изучению и преподаванию русского языка в условиях обновления содержания образования»</w:t>
            </w:r>
          </w:p>
        </w:tc>
        <w:tc>
          <w:tcPr>
            <w:tcW w:w="1898" w:type="dxa"/>
          </w:tcPr>
          <w:p w:rsidR="00A41AEF" w:rsidRDefault="00A41AEF">
            <w:pPr>
              <w:rPr>
                <w:rFonts w:ascii="Times New Roman" w:hAnsi="Times New Roman" w:cs="Times New Roman"/>
              </w:rPr>
            </w:pPr>
          </w:p>
          <w:p w:rsidR="00753AA8" w:rsidRDefault="00753AA8">
            <w:pPr>
              <w:rPr>
                <w:rFonts w:ascii="Times New Roman" w:hAnsi="Times New Roman" w:cs="Times New Roman"/>
              </w:rPr>
            </w:pPr>
          </w:p>
          <w:p w:rsidR="00753AA8" w:rsidRDefault="00753AA8">
            <w:pPr>
              <w:rPr>
                <w:rFonts w:ascii="Times New Roman" w:hAnsi="Times New Roman" w:cs="Times New Roman"/>
              </w:rPr>
            </w:pPr>
          </w:p>
          <w:p w:rsidR="00753AA8" w:rsidRDefault="00753AA8">
            <w:pPr>
              <w:rPr>
                <w:rFonts w:ascii="Times New Roman" w:hAnsi="Times New Roman" w:cs="Times New Roman"/>
              </w:rPr>
            </w:pPr>
          </w:p>
          <w:p w:rsidR="00753AA8" w:rsidRDefault="00753AA8">
            <w:pPr>
              <w:rPr>
                <w:rFonts w:ascii="Times New Roman" w:hAnsi="Times New Roman" w:cs="Times New Roman"/>
              </w:rPr>
            </w:pPr>
          </w:p>
          <w:p w:rsidR="00753AA8" w:rsidRPr="004B3C08" w:rsidRDefault="0075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EA2F69" w:rsidRPr="00DE5791" w:rsidTr="00A41AEF">
        <w:tc>
          <w:tcPr>
            <w:tcW w:w="2030" w:type="dxa"/>
            <w:vMerge w:val="restart"/>
          </w:tcPr>
          <w:p w:rsidR="00EA2F69" w:rsidRPr="004B3C08" w:rsidRDefault="00EA2F69" w:rsidP="00E8749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815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Колотаева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Л.Ю., </w:t>
            </w:r>
          </w:p>
          <w:p w:rsidR="00EA2F69" w:rsidRPr="004B3C08" w:rsidRDefault="00EA2F69" w:rsidP="00DF6CE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Рогозина Т.В.</w:t>
            </w:r>
          </w:p>
        </w:tc>
        <w:tc>
          <w:tcPr>
            <w:tcW w:w="2874" w:type="dxa"/>
          </w:tcPr>
          <w:p w:rsidR="00EA2F69" w:rsidRPr="00DE5791" w:rsidRDefault="00EA2F69" w:rsidP="00DF6CE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Изменения в организации обучения в основной школе: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6289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Журнал Вестник ЛОИРО «ОБРАЗОВАНИЕ: ресурсы развития» № 3, 2019, 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E5791">
              <w:rPr>
                <w:rFonts w:ascii="Times New Roman" w:hAnsi="Times New Roman" w:cs="Times New Roman"/>
              </w:rPr>
              <w:t xml:space="preserve"> 33 - 36 СПб.: ГАОУ ДПО «ЛОИРО»,2019.</w:t>
            </w:r>
          </w:p>
        </w:tc>
        <w:tc>
          <w:tcPr>
            <w:tcW w:w="1898" w:type="dxa"/>
          </w:tcPr>
          <w:p w:rsidR="00EA2F69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EA2F69" w:rsidRDefault="00EA2F69">
            <w:pPr>
              <w:rPr>
                <w:rFonts w:ascii="Times New Roman" w:hAnsi="Times New Roman" w:cs="Times New Roman"/>
              </w:rPr>
            </w:pPr>
          </w:p>
          <w:p w:rsidR="00EA2F69" w:rsidRDefault="00EA2F69">
            <w:pPr>
              <w:rPr>
                <w:rFonts w:ascii="Times New Roman" w:hAnsi="Times New Roman" w:cs="Times New Roman"/>
              </w:rPr>
            </w:pPr>
          </w:p>
          <w:p w:rsidR="00EA2F69" w:rsidRDefault="00EA2F69">
            <w:pPr>
              <w:rPr>
                <w:rFonts w:ascii="Times New Roman" w:hAnsi="Times New Roman" w:cs="Times New Roman"/>
              </w:rPr>
            </w:pPr>
          </w:p>
          <w:p w:rsidR="00EA2F69" w:rsidRDefault="00EA2F69">
            <w:pPr>
              <w:rPr>
                <w:rFonts w:ascii="Times New Roman" w:hAnsi="Times New Roman" w:cs="Times New Roman"/>
              </w:rPr>
            </w:pPr>
          </w:p>
          <w:p w:rsidR="00EA2F69" w:rsidRDefault="00EA2F69">
            <w:pPr>
              <w:rPr>
                <w:rFonts w:ascii="Times New Roman" w:hAnsi="Times New Roman" w:cs="Times New Roman"/>
              </w:rPr>
            </w:pPr>
          </w:p>
          <w:p w:rsidR="00EA2F69" w:rsidRPr="004B3C08" w:rsidRDefault="00EA2F69">
            <w:pPr>
              <w:rPr>
                <w:rFonts w:ascii="Times New Roman" w:hAnsi="Times New Roman" w:cs="Times New Roman"/>
              </w:rPr>
            </w:pPr>
          </w:p>
        </w:tc>
      </w:tr>
      <w:tr w:rsidR="00EA2F69" w:rsidRPr="00DE5791" w:rsidTr="00A41AEF">
        <w:tc>
          <w:tcPr>
            <w:tcW w:w="2030" w:type="dxa"/>
            <w:vMerge/>
          </w:tcPr>
          <w:p w:rsidR="00EA2F69" w:rsidRPr="00DE5791" w:rsidRDefault="00EA2F69" w:rsidP="00E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Pr="0002696D" w:rsidRDefault="00EA2F69" w:rsidP="00973DEB">
            <w:pPr>
              <w:rPr>
                <w:rFonts w:ascii="Times New Roman" w:hAnsi="Times New Roman" w:cs="Times New Roman"/>
              </w:rPr>
            </w:pPr>
            <w:proofErr w:type="spellStart"/>
            <w:r w:rsidRPr="0002696D">
              <w:rPr>
                <w:rFonts w:ascii="Times New Roman" w:hAnsi="Times New Roman" w:cs="Times New Roman"/>
              </w:rPr>
              <w:t>Срабова</w:t>
            </w:r>
            <w:proofErr w:type="spellEnd"/>
            <w:r w:rsidRPr="0002696D">
              <w:rPr>
                <w:rFonts w:ascii="Times New Roman" w:hAnsi="Times New Roman" w:cs="Times New Roman"/>
              </w:rPr>
              <w:t xml:space="preserve"> О. Ю.</w:t>
            </w:r>
          </w:p>
          <w:p w:rsidR="00EA2F69" w:rsidRPr="0002696D" w:rsidRDefault="00EA2F69" w:rsidP="00973DEB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Никитина Л.П.</w:t>
            </w:r>
          </w:p>
          <w:p w:rsidR="00EA2F69" w:rsidRPr="0002696D" w:rsidRDefault="00EA2F69" w:rsidP="00973DEB">
            <w:pPr>
              <w:rPr>
                <w:rFonts w:ascii="Times New Roman" w:hAnsi="Times New Roman" w:cs="Times New Roman"/>
              </w:rPr>
            </w:pPr>
            <w:proofErr w:type="spellStart"/>
            <w:r w:rsidRPr="0002696D">
              <w:rPr>
                <w:rFonts w:ascii="Times New Roman" w:hAnsi="Times New Roman" w:cs="Times New Roman"/>
              </w:rPr>
              <w:t>Сапоненко</w:t>
            </w:r>
            <w:proofErr w:type="spellEnd"/>
            <w:r w:rsidRPr="0002696D">
              <w:rPr>
                <w:rFonts w:ascii="Times New Roman" w:hAnsi="Times New Roman" w:cs="Times New Roman"/>
              </w:rPr>
              <w:t xml:space="preserve"> Р.Л.</w:t>
            </w:r>
          </w:p>
          <w:p w:rsidR="00EA2F69" w:rsidRPr="0002696D" w:rsidRDefault="00EA2F69" w:rsidP="00973DEB">
            <w:pPr>
              <w:rPr>
                <w:rFonts w:ascii="Times New Roman" w:hAnsi="Times New Roman" w:cs="Times New Roman"/>
              </w:rPr>
            </w:pPr>
            <w:proofErr w:type="spellStart"/>
            <w:r w:rsidRPr="0002696D">
              <w:rPr>
                <w:rFonts w:ascii="Times New Roman" w:hAnsi="Times New Roman" w:cs="Times New Roman"/>
              </w:rPr>
              <w:t>Вахницкая</w:t>
            </w:r>
            <w:proofErr w:type="spellEnd"/>
            <w:r w:rsidRPr="0002696D">
              <w:rPr>
                <w:rFonts w:ascii="Times New Roman" w:hAnsi="Times New Roman" w:cs="Times New Roman"/>
              </w:rPr>
              <w:t xml:space="preserve"> Т.К.</w:t>
            </w:r>
          </w:p>
          <w:p w:rsidR="00EA2F69" w:rsidRPr="0002696D" w:rsidRDefault="00EA2F69" w:rsidP="00973DEB">
            <w:pPr>
              <w:rPr>
                <w:rFonts w:ascii="Times New Roman" w:hAnsi="Times New Roman" w:cs="Times New Roman"/>
              </w:rPr>
            </w:pPr>
            <w:proofErr w:type="spellStart"/>
            <w:r w:rsidRPr="0002696D">
              <w:rPr>
                <w:rFonts w:ascii="Times New Roman" w:hAnsi="Times New Roman" w:cs="Times New Roman"/>
              </w:rPr>
              <w:t>Лукомец</w:t>
            </w:r>
            <w:proofErr w:type="spellEnd"/>
            <w:r w:rsidRPr="0002696D">
              <w:rPr>
                <w:rFonts w:ascii="Times New Roman" w:hAnsi="Times New Roman" w:cs="Times New Roman"/>
              </w:rPr>
              <w:t xml:space="preserve"> Э.Г.</w:t>
            </w:r>
          </w:p>
        </w:tc>
        <w:tc>
          <w:tcPr>
            <w:tcW w:w="2874" w:type="dxa"/>
          </w:tcPr>
          <w:p w:rsidR="00EA2F69" w:rsidRPr="00DE5791" w:rsidRDefault="00EA2F69" w:rsidP="00E8749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инновационной деятельности «Внедрение методики оценивания универсальных учебных действий в образовательной области «Искусство» и «Технология»».</w:t>
            </w:r>
          </w:p>
        </w:tc>
        <w:tc>
          <w:tcPr>
            <w:tcW w:w="6289" w:type="dxa"/>
          </w:tcPr>
          <w:p w:rsidR="00EA2F69" w:rsidRPr="00DE5791" w:rsidRDefault="00EA2F69" w:rsidP="00132B0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Материалы V муниципальной научно-практической конференции26 марта 2019 г. «Стратегии и практики инновационной деятельности муниципальных образовательных учреждений Всеволожского района</w:t>
            </w:r>
            <w:r w:rsidR="00132B02">
              <w:rPr>
                <w:rFonts w:ascii="Times New Roman" w:hAnsi="Times New Roman" w:cs="Times New Roman"/>
              </w:rPr>
              <w:t>»</w:t>
            </w:r>
            <w:r w:rsidRPr="00DE5791">
              <w:rPr>
                <w:rFonts w:ascii="Times New Roman" w:hAnsi="Times New Roman" w:cs="Times New Roman"/>
              </w:rPr>
              <w:t>, С</w:t>
            </w:r>
            <w:r w:rsidR="00132B02">
              <w:rPr>
                <w:rFonts w:ascii="Times New Roman" w:hAnsi="Times New Roman" w:cs="Times New Roman"/>
              </w:rPr>
              <w:t>анкт-</w:t>
            </w:r>
            <w:r w:rsidRPr="00DE5791">
              <w:rPr>
                <w:rFonts w:ascii="Times New Roman" w:hAnsi="Times New Roman" w:cs="Times New Roman"/>
              </w:rPr>
              <w:t>П</w:t>
            </w:r>
            <w:r w:rsidR="00132B02">
              <w:rPr>
                <w:rFonts w:ascii="Times New Roman" w:hAnsi="Times New Roman" w:cs="Times New Roman"/>
              </w:rPr>
              <w:t>етербург</w:t>
            </w:r>
            <w:r w:rsidRPr="00DE5791">
              <w:rPr>
                <w:rFonts w:ascii="Times New Roman" w:hAnsi="Times New Roman" w:cs="Times New Roman"/>
              </w:rPr>
              <w:t>, СИНЭЛ, 2020 стр.59</w:t>
            </w:r>
          </w:p>
        </w:tc>
        <w:tc>
          <w:tcPr>
            <w:tcW w:w="1898" w:type="dxa"/>
          </w:tcPr>
          <w:p w:rsidR="00EA2F69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EA2F69" w:rsidRPr="00DE5791" w:rsidTr="00A41AEF">
        <w:tc>
          <w:tcPr>
            <w:tcW w:w="2030" w:type="dxa"/>
            <w:vMerge/>
          </w:tcPr>
          <w:p w:rsidR="00EA2F69" w:rsidRPr="00DE5791" w:rsidRDefault="00EA2F69" w:rsidP="00E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Pr="0002696D" w:rsidRDefault="00EA2F69" w:rsidP="00E87494">
            <w:pPr>
              <w:rPr>
                <w:rFonts w:ascii="Times New Roman" w:hAnsi="Times New Roman" w:cs="Times New Roman"/>
              </w:rPr>
            </w:pPr>
            <w:r w:rsidRPr="0002696D">
              <w:rPr>
                <w:rFonts w:ascii="Times New Roman" w:hAnsi="Times New Roman" w:cs="Times New Roman"/>
              </w:rPr>
              <w:t>Никитина Л.</w:t>
            </w:r>
            <w:proofErr w:type="gramStart"/>
            <w:r w:rsidRPr="0002696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74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Знание научное знание художественное</w:t>
            </w: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1D10B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Откровение вечной красоты</w:t>
            </w:r>
          </w:p>
          <w:p w:rsidR="00EA2F69" w:rsidRPr="00DE5791" w:rsidRDefault="00EA2F69" w:rsidP="001D10B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«Искусство» Итоговый тест</w:t>
            </w:r>
          </w:p>
          <w:p w:rsidR="00EA2F69" w:rsidRPr="00DE5791" w:rsidRDefault="00EA2F69" w:rsidP="001D10B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Речевая культура педагога</w:t>
            </w:r>
          </w:p>
          <w:p w:rsidR="00EA2F69" w:rsidRPr="00DE5791" w:rsidRDefault="00EA2F69" w:rsidP="001D1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B454A8" w:rsidP="00973DEB">
            <w:pPr>
              <w:rPr>
                <w:rFonts w:ascii="Times New Roman" w:hAnsi="Times New Roman" w:cs="Times New Roman"/>
              </w:rPr>
            </w:pPr>
            <w:hyperlink r:id="rId14" w:history="1">
              <w:r w:rsidR="00EA2F69" w:rsidRPr="00DE5791">
                <w:rPr>
                  <w:rFonts w:ascii="Times New Roman" w:hAnsi="Times New Roman" w:cs="Times New Roman"/>
                </w:rPr>
                <w:t>https://multiurok.ru/blog</w:t>
              </w:r>
            </w:hyperlink>
          </w:p>
          <w:p w:rsidR="00EA2F69" w:rsidRPr="00DE5791" w:rsidRDefault="00B454A8" w:rsidP="00DE5791">
            <w:pPr>
              <w:rPr>
                <w:rFonts w:ascii="Times New Roman" w:hAnsi="Times New Roman" w:cs="Times New Roman"/>
              </w:rPr>
            </w:pPr>
            <w:hyperlink r:id="rId15" w:history="1">
              <w:r w:rsidR="00EA2F69" w:rsidRPr="00DE5791">
                <w:rPr>
                  <w:rFonts w:ascii="Times New Roman" w:hAnsi="Times New Roman" w:cs="Times New Roman"/>
                </w:rPr>
                <w:t>https://multiurok.ru/larrissa37/files</w:t>
              </w:r>
            </w:hyperlink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B454A8" w:rsidP="00973DEB">
            <w:pPr>
              <w:rPr>
                <w:rFonts w:ascii="Times New Roman" w:hAnsi="Times New Roman" w:cs="Times New Roman"/>
              </w:rPr>
            </w:pPr>
            <w:hyperlink r:id="rId16" w:history="1">
              <w:r w:rsidR="00EA2F69" w:rsidRPr="00DE5791">
                <w:rPr>
                  <w:rFonts w:ascii="Times New Roman" w:hAnsi="Times New Roman" w:cs="Times New Roman"/>
                </w:rPr>
                <w:t>https://multiurok.ru/files/kontrolno-izmeritelnye-material-po-muzyke-5-klas-1.html</w:t>
              </w:r>
            </w:hyperlink>
          </w:p>
          <w:p w:rsidR="00EA2F69" w:rsidRPr="00DE5791" w:rsidRDefault="00EA2F69" w:rsidP="00973DEB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B454A8" w:rsidP="00DE5791">
            <w:pPr>
              <w:rPr>
                <w:rFonts w:ascii="Times New Roman" w:hAnsi="Times New Roman" w:cs="Times New Roman"/>
              </w:rPr>
            </w:pPr>
            <w:hyperlink r:id="rId17" w:history="1">
              <w:r w:rsidR="00EA2F69" w:rsidRPr="00DE5791">
                <w:rPr>
                  <w:rFonts w:ascii="Times New Roman" w:hAnsi="Times New Roman" w:cs="Times New Roman"/>
                </w:rPr>
                <w:t>https://multiurok.ru/index.php/blog/rechevaia-kultura-pedagoga.html</w:t>
              </w:r>
            </w:hyperlink>
          </w:p>
          <w:p w:rsidR="00EA2F69" w:rsidRPr="00DE5791" w:rsidRDefault="00EA2F69" w:rsidP="00973DEB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973DEB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B454A8" w:rsidP="00973DEB">
            <w:pPr>
              <w:rPr>
                <w:rFonts w:ascii="Times New Roman" w:hAnsi="Times New Roman" w:cs="Times New Roman"/>
              </w:rPr>
            </w:pPr>
            <w:hyperlink r:id="rId18" w:history="1">
              <w:r w:rsidR="00EA2F69" w:rsidRPr="00DE5791">
                <w:rPr>
                  <w:rFonts w:ascii="Times New Roman" w:hAnsi="Times New Roman" w:cs="Times New Roman"/>
                </w:rPr>
                <w:t>https://multiurok.ru/files/kontrolno-izmeritelnye-material-po-muzyke-5-klass.html</w:t>
              </w:r>
            </w:hyperlink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EA2F69" w:rsidRDefault="00EA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</w:tr>
      <w:tr w:rsidR="00EA2F69" w:rsidRPr="00DE5791" w:rsidTr="00A41AEF">
        <w:tc>
          <w:tcPr>
            <w:tcW w:w="2030" w:type="dxa"/>
            <w:vMerge/>
          </w:tcPr>
          <w:p w:rsidR="00EA2F69" w:rsidRPr="00DE5791" w:rsidRDefault="00EA2F69" w:rsidP="00E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Колотаева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Л.Ю.,</w:t>
            </w:r>
          </w:p>
          <w:p w:rsidR="00EA2F69" w:rsidRPr="0002696D" w:rsidRDefault="00EA2F69" w:rsidP="001D10B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Плотникова С.</w:t>
            </w:r>
            <w:proofErr w:type="gramStart"/>
            <w:r w:rsidRPr="00DE579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874" w:type="dxa"/>
          </w:tcPr>
          <w:p w:rsidR="00EA2F69" w:rsidRPr="00DE5791" w:rsidRDefault="00EA2F69" w:rsidP="001D10B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Основные этапы деятельности при введении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стратового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6289" w:type="dxa"/>
          </w:tcPr>
          <w:p w:rsidR="00EA2F69" w:rsidRPr="00DE5791" w:rsidRDefault="00B454A8" w:rsidP="00DE5791">
            <w:pPr>
              <w:rPr>
                <w:rFonts w:ascii="Times New Roman" w:hAnsi="Times New Roman" w:cs="Times New Roman"/>
              </w:rPr>
            </w:pPr>
            <w:hyperlink r:id="rId19" w:history="1">
              <w:r w:rsidR="00EA2F69" w:rsidRPr="00DE5791">
                <w:rPr>
                  <w:rFonts w:ascii="Times New Roman" w:hAnsi="Times New Roman"/>
                </w:rPr>
                <w:t>https://multiurok.ru/files/osnovnye-etapy-deiatelnosti-pri-vvedenii-stratovog.html</w:t>
              </w:r>
            </w:hyperlink>
          </w:p>
        </w:tc>
        <w:tc>
          <w:tcPr>
            <w:tcW w:w="1898" w:type="dxa"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EA2F69" w:rsidRPr="00DE5791" w:rsidTr="00A41AEF">
        <w:tc>
          <w:tcPr>
            <w:tcW w:w="2030" w:type="dxa"/>
            <w:vMerge/>
          </w:tcPr>
          <w:p w:rsidR="00EA2F69" w:rsidRPr="00DE5791" w:rsidRDefault="00EA2F69" w:rsidP="00E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Кулешова Л.С.</w:t>
            </w:r>
          </w:p>
        </w:tc>
        <w:tc>
          <w:tcPr>
            <w:tcW w:w="2874" w:type="dxa"/>
          </w:tcPr>
          <w:p w:rsidR="00EA2F69" w:rsidRPr="00DE5791" w:rsidRDefault="00EA2F69" w:rsidP="001D10B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Формы работы с использованием электронного ресурса «Мобильная электронная школа» в начальных классах</w:t>
            </w:r>
          </w:p>
        </w:tc>
        <w:tc>
          <w:tcPr>
            <w:tcW w:w="6289" w:type="dxa"/>
          </w:tcPr>
          <w:p w:rsidR="00EA2F69" w:rsidRPr="00DE5791" w:rsidRDefault="00EA2F69" w:rsidP="00132B0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Материалы V муниципальной научно-практической конференции26 марта 2019 г. «Стратегии и практики инновационной деятельности муниципальных образовательных учреждений Всеволожского района</w:t>
            </w:r>
            <w:r w:rsidR="00132B02">
              <w:rPr>
                <w:rFonts w:ascii="Times New Roman" w:hAnsi="Times New Roman" w:cs="Times New Roman"/>
              </w:rPr>
              <w:t>»</w:t>
            </w:r>
            <w:r w:rsidRPr="00DE5791">
              <w:rPr>
                <w:rFonts w:ascii="Times New Roman" w:hAnsi="Times New Roman" w:cs="Times New Roman"/>
              </w:rPr>
              <w:t xml:space="preserve">, </w:t>
            </w:r>
            <w:r w:rsidR="00132B02" w:rsidRPr="00DE5791">
              <w:rPr>
                <w:rFonts w:ascii="Times New Roman" w:hAnsi="Times New Roman" w:cs="Times New Roman"/>
              </w:rPr>
              <w:t>26 марта 2019 С</w:t>
            </w:r>
            <w:r w:rsidR="00132B02">
              <w:rPr>
                <w:rFonts w:ascii="Times New Roman" w:hAnsi="Times New Roman" w:cs="Times New Roman"/>
              </w:rPr>
              <w:t>анкт-</w:t>
            </w:r>
            <w:r w:rsidR="00132B02" w:rsidRPr="00DE5791">
              <w:rPr>
                <w:rFonts w:ascii="Times New Roman" w:hAnsi="Times New Roman" w:cs="Times New Roman"/>
              </w:rPr>
              <w:t>П</w:t>
            </w:r>
            <w:r w:rsidR="00132B02">
              <w:rPr>
                <w:rFonts w:ascii="Times New Roman" w:hAnsi="Times New Roman" w:cs="Times New Roman"/>
              </w:rPr>
              <w:t>етербург</w:t>
            </w:r>
            <w:r w:rsidR="00132B02" w:rsidRPr="00DE5791">
              <w:rPr>
                <w:rFonts w:ascii="Times New Roman" w:hAnsi="Times New Roman" w:cs="Times New Roman"/>
              </w:rPr>
              <w:t xml:space="preserve">, СИНЭЛ, 2020 </w:t>
            </w:r>
            <w:r w:rsidR="00132B02">
              <w:rPr>
                <w:rFonts w:ascii="Times New Roman" w:hAnsi="Times New Roman" w:cs="Times New Roman"/>
              </w:rPr>
              <w:t>,</w:t>
            </w:r>
            <w:r w:rsidRPr="00DE5791">
              <w:rPr>
                <w:rFonts w:ascii="Times New Roman" w:hAnsi="Times New Roman" w:cs="Times New Roman"/>
              </w:rPr>
              <w:t xml:space="preserve"> стр.40</w:t>
            </w:r>
          </w:p>
        </w:tc>
        <w:tc>
          <w:tcPr>
            <w:tcW w:w="1898" w:type="dxa"/>
          </w:tcPr>
          <w:p w:rsidR="00EA2F69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EA2F69" w:rsidRPr="00DE5791" w:rsidTr="00A41AEF">
        <w:tc>
          <w:tcPr>
            <w:tcW w:w="2030" w:type="dxa"/>
            <w:vMerge/>
          </w:tcPr>
          <w:p w:rsidR="00EA2F69" w:rsidRPr="00DE5791" w:rsidRDefault="00EA2F69" w:rsidP="00E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Pr="0002696D" w:rsidRDefault="00EA2F69" w:rsidP="00973DEB">
            <w:pPr>
              <w:rPr>
                <w:rFonts w:ascii="Times New Roman" w:hAnsi="Times New Roman" w:cs="Times New Roman"/>
              </w:rPr>
            </w:pPr>
            <w:proofErr w:type="spellStart"/>
            <w:r w:rsidRPr="0002696D">
              <w:rPr>
                <w:rFonts w:ascii="Times New Roman" w:hAnsi="Times New Roman" w:cs="Times New Roman"/>
              </w:rPr>
              <w:t>Колотаева</w:t>
            </w:r>
            <w:proofErr w:type="spellEnd"/>
            <w:r w:rsidRPr="0002696D"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2874" w:type="dxa"/>
          </w:tcPr>
          <w:p w:rsidR="00EA2F69" w:rsidRPr="00DE5791" w:rsidRDefault="00EA2F69" w:rsidP="006E3B4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стратового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обучения в основной школе</w:t>
            </w:r>
          </w:p>
          <w:p w:rsidR="00EA2F69" w:rsidRPr="00DE5791" w:rsidRDefault="00EA2F69" w:rsidP="00E8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Материалы V муниципальной научно-практической конференции «Стратегии и практики инновационной деятельности муниципальной системы образования Всеволожского района</w:t>
            </w:r>
            <w:r w:rsidR="00132B02">
              <w:rPr>
                <w:rFonts w:ascii="Times New Roman" w:hAnsi="Times New Roman" w:cs="Times New Roman"/>
              </w:rPr>
              <w:t>»</w:t>
            </w:r>
            <w:r w:rsidRPr="00DE5791">
              <w:rPr>
                <w:rFonts w:ascii="Times New Roman" w:hAnsi="Times New Roman" w:cs="Times New Roman"/>
              </w:rPr>
              <w:t xml:space="preserve"> 26 марта 2019 С</w:t>
            </w:r>
            <w:r w:rsidR="00DE5791">
              <w:rPr>
                <w:rFonts w:ascii="Times New Roman" w:hAnsi="Times New Roman" w:cs="Times New Roman"/>
              </w:rPr>
              <w:t>анкт-</w:t>
            </w:r>
            <w:r w:rsidRPr="00DE5791">
              <w:rPr>
                <w:rFonts w:ascii="Times New Roman" w:hAnsi="Times New Roman" w:cs="Times New Roman"/>
              </w:rPr>
              <w:t>П</w:t>
            </w:r>
            <w:r w:rsidR="00DE5791">
              <w:rPr>
                <w:rFonts w:ascii="Times New Roman" w:hAnsi="Times New Roman" w:cs="Times New Roman"/>
              </w:rPr>
              <w:t>етербург</w:t>
            </w:r>
            <w:r w:rsidRPr="00DE5791">
              <w:rPr>
                <w:rFonts w:ascii="Times New Roman" w:hAnsi="Times New Roman" w:cs="Times New Roman"/>
              </w:rPr>
              <w:t xml:space="preserve">, СИНЭЛ, 2020 </w:t>
            </w:r>
          </w:p>
        </w:tc>
        <w:tc>
          <w:tcPr>
            <w:tcW w:w="1898" w:type="dxa"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4B3C08" w:rsidRDefault="00A41AEF" w:rsidP="00F502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5" w:type="dxa"/>
          </w:tcPr>
          <w:p w:rsidR="00A41AEF" w:rsidRPr="004B3C08" w:rsidRDefault="00A41AEF">
            <w:pPr>
              <w:rPr>
                <w:rFonts w:ascii="Times New Roman" w:hAnsi="Times New Roman" w:cs="Times New Roman"/>
              </w:rPr>
            </w:pPr>
            <w:r w:rsidRPr="004B3C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E16667" w:rsidRPr="00DE5791" w:rsidTr="00A41AEF">
        <w:tc>
          <w:tcPr>
            <w:tcW w:w="2030" w:type="dxa"/>
          </w:tcPr>
          <w:p w:rsidR="00E16667" w:rsidRPr="00DE5791" w:rsidRDefault="00E16667" w:rsidP="00F502F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815" w:type="dxa"/>
          </w:tcPr>
          <w:p w:rsidR="00E16667" w:rsidRPr="004B3C08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E16667" w:rsidRPr="00DE5791" w:rsidRDefault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E16667" w:rsidRPr="00DE5791" w:rsidRDefault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E16667" w:rsidRPr="00DE5791" w:rsidRDefault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E16667" w:rsidRPr="00DE5791" w:rsidTr="00A41AEF">
        <w:tc>
          <w:tcPr>
            <w:tcW w:w="2030" w:type="dxa"/>
          </w:tcPr>
          <w:p w:rsidR="00E16667" w:rsidRPr="00DE5791" w:rsidRDefault="00E16667" w:rsidP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815" w:type="dxa"/>
          </w:tcPr>
          <w:p w:rsidR="00E16667" w:rsidRDefault="00E1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E16667" w:rsidRPr="00DE5791" w:rsidRDefault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E16667" w:rsidRPr="00DE5791" w:rsidRDefault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E16667" w:rsidRPr="00DE5791" w:rsidRDefault="00E1666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EA2F69" w:rsidRPr="00DE5791" w:rsidTr="00A41AEF">
        <w:tc>
          <w:tcPr>
            <w:tcW w:w="2030" w:type="dxa"/>
            <w:vMerge w:val="restart"/>
          </w:tcPr>
          <w:p w:rsidR="00EA2F69" w:rsidRPr="004B3C08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МОУ «Всеволожский ЦО»</w:t>
            </w:r>
          </w:p>
        </w:tc>
        <w:tc>
          <w:tcPr>
            <w:tcW w:w="1815" w:type="dxa"/>
          </w:tcPr>
          <w:p w:rsidR="00EA2F69" w:rsidRPr="004B3C08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Лузин Л.Н</w:t>
            </w:r>
          </w:p>
        </w:tc>
        <w:tc>
          <w:tcPr>
            <w:tcW w:w="2874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«В тесноте, да с победой», «Чемпионы из 7 школы», «В  финале встретились братья»</w:t>
            </w:r>
            <w:proofErr w:type="gramStart"/>
            <w:r w:rsidRPr="00DE579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  <w:vMerge w:val="restart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Всеволожские вести: № 51 от 08.11 19 г., № 11, от 15.03.19 .г., №16 от 05.04. г.</w:t>
            </w: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B454A8" w:rsidP="00B61A65">
            <w:pPr>
              <w:rPr>
                <w:rFonts w:ascii="Times New Roman" w:hAnsi="Times New Roman" w:cs="Times New Roman"/>
              </w:rPr>
            </w:pPr>
            <w:hyperlink r:id="rId20" w:history="1">
              <w:r w:rsidR="00EA2F69" w:rsidRPr="00DE5791">
                <w:rPr>
                  <w:rFonts w:ascii="Times New Roman" w:hAnsi="Times New Roman" w:cs="Times New Roman"/>
                </w:rPr>
                <w:t>https://vsev7.vsevobr.ru/index.php?option=com_content&amp;view</w:t>
              </w:r>
            </w:hyperlink>
            <w:r w:rsidR="00EA2F69" w:rsidRPr="00DE5791">
              <w:rPr>
                <w:rFonts w:ascii="Times New Roman" w:hAnsi="Times New Roman" w:cs="Times New Roman"/>
              </w:rPr>
              <w:t>=article&amp;id=935&amp;Itemid=510</w:t>
            </w:r>
          </w:p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муниципальный</w:t>
            </w:r>
          </w:p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</w:p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</w:p>
        </w:tc>
      </w:tr>
      <w:tr w:rsidR="00EA2F69" w:rsidRPr="00DE5791" w:rsidTr="00A41AEF">
        <w:tc>
          <w:tcPr>
            <w:tcW w:w="2030" w:type="dxa"/>
            <w:vMerge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Цветков А.Г.,</w:t>
            </w:r>
          </w:p>
          <w:p w:rsidR="00EA2F69" w:rsidRPr="004B3C08" w:rsidRDefault="00EA2F69" w:rsidP="00B61A6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Шеянов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874" w:type="dxa"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Методические рекомендации по организации индивидуального обучения с использованием системы МЭО в образовательном учреждении</w:t>
            </w:r>
          </w:p>
        </w:tc>
        <w:tc>
          <w:tcPr>
            <w:tcW w:w="6289" w:type="dxa"/>
            <w:vMerge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EA2F69" w:rsidRPr="00DE5791" w:rsidTr="00A41AEF">
        <w:tc>
          <w:tcPr>
            <w:tcW w:w="2030" w:type="dxa"/>
            <w:vMerge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Сальникова Н.Е.</w:t>
            </w:r>
          </w:p>
        </w:tc>
        <w:tc>
          <w:tcPr>
            <w:tcW w:w="2874" w:type="dxa"/>
          </w:tcPr>
          <w:p w:rsidR="00EA2F69" w:rsidRPr="00DE5791" w:rsidRDefault="00EA2F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Программа духовно-нравственного воспитания в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школе</w:t>
            </w:r>
            <w:proofErr w:type="gramStart"/>
            <w:r w:rsidRPr="00DE5791">
              <w:rPr>
                <w:rFonts w:ascii="Times New Roman" w:hAnsi="Times New Roman" w:cs="Times New Roman"/>
              </w:rPr>
              <w:t>:Д</w:t>
            </w:r>
            <w:proofErr w:type="gramEnd"/>
            <w:r w:rsidRPr="00DE5791">
              <w:rPr>
                <w:rFonts w:ascii="Times New Roman" w:hAnsi="Times New Roman" w:cs="Times New Roman"/>
              </w:rPr>
              <w:t>ар:выбор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жизненного пути как самоосуществление»</w:t>
            </w:r>
          </w:p>
        </w:tc>
        <w:tc>
          <w:tcPr>
            <w:tcW w:w="6289" w:type="dxa"/>
          </w:tcPr>
          <w:p w:rsidR="00EA2F69" w:rsidRPr="00DE5791" w:rsidRDefault="00EA2F69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Материалы V муниципальной научно-практической конференции «Стратегии и практики инновационной деятельности муниципальной системы образования Всеволожского района 26 марта 2019 С</w:t>
            </w:r>
            <w:r w:rsidR="00DE5791">
              <w:rPr>
                <w:rFonts w:ascii="Times New Roman" w:hAnsi="Times New Roman" w:cs="Times New Roman"/>
              </w:rPr>
              <w:t>анкт-</w:t>
            </w:r>
            <w:r w:rsidRPr="00DE5791">
              <w:rPr>
                <w:rFonts w:ascii="Times New Roman" w:hAnsi="Times New Roman" w:cs="Times New Roman"/>
              </w:rPr>
              <w:t>П</w:t>
            </w:r>
            <w:r w:rsidR="00DE5791">
              <w:rPr>
                <w:rFonts w:ascii="Times New Roman" w:hAnsi="Times New Roman" w:cs="Times New Roman"/>
              </w:rPr>
              <w:t>етербург</w:t>
            </w:r>
            <w:r w:rsidRPr="00DE5791">
              <w:rPr>
                <w:rFonts w:ascii="Times New Roman" w:hAnsi="Times New Roman" w:cs="Times New Roman"/>
              </w:rPr>
              <w:t>, СИНЭЛ, 2020</w:t>
            </w:r>
          </w:p>
        </w:tc>
        <w:tc>
          <w:tcPr>
            <w:tcW w:w="1898" w:type="dxa"/>
          </w:tcPr>
          <w:p w:rsidR="00EA2F69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FF5D17" w:rsidRPr="00DE5791" w:rsidTr="00F01063">
        <w:trPr>
          <w:trHeight w:val="759"/>
        </w:trPr>
        <w:tc>
          <w:tcPr>
            <w:tcW w:w="2030" w:type="dxa"/>
          </w:tcPr>
          <w:p w:rsidR="00FF5D17" w:rsidRPr="004B3C08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Гарболовская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5" w:type="dxa"/>
          </w:tcPr>
          <w:p w:rsidR="00FF5D17" w:rsidRPr="004B3C08" w:rsidRDefault="00FF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FF5D17" w:rsidRPr="00DE5791" w:rsidRDefault="00FF5D17" w:rsidP="0023065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FF5D17" w:rsidRPr="00DE5791" w:rsidRDefault="00FF5D17" w:rsidP="0023065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«Дубровская СОШ»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14 публикаций педагогов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открытый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урок</w:t>
            </w:r>
            <w:proofErr w:type="gramStart"/>
            <w:r w:rsidRPr="00DE5791">
              <w:rPr>
                <w:rFonts w:ascii="Times New Roman" w:hAnsi="Times New Roman" w:cs="Times New Roman"/>
              </w:rPr>
              <w:t>.р</w:t>
            </w:r>
            <w:proofErr w:type="gramEnd"/>
            <w:r w:rsidRPr="00DE5791">
              <w:rPr>
                <w:rFonts w:ascii="Times New Roman" w:hAnsi="Times New Roman" w:cs="Times New Roman"/>
              </w:rPr>
              <w:t>ф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infourok.ru</w:t>
            </w:r>
            <w:proofErr w:type="spellEnd"/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 w:rsidP="00DF15A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 № 1»</w:t>
            </w:r>
          </w:p>
        </w:tc>
        <w:tc>
          <w:tcPr>
            <w:tcW w:w="1815" w:type="dxa"/>
          </w:tcPr>
          <w:p w:rsidR="00A41AEF" w:rsidRPr="00DE5791" w:rsidRDefault="00A41AEF" w:rsidP="00476A1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Куашева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Т. А.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Конспект НОД по воспитанию финансовой грамотности «Натуральный обмен»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Электронное издание: всероссийский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– методический портал «ПЕДСОВЕТ»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 w:val="restart"/>
          </w:tcPr>
          <w:p w:rsidR="00A41AEF" w:rsidRPr="00DE5791" w:rsidRDefault="00A41AEF" w:rsidP="0041359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«ЦО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</w:tcPr>
          <w:p w:rsidR="00A41AEF" w:rsidRPr="00DE5791" w:rsidRDefault="00A41AEF" w:rsidP="00BA41E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Соловьев И.Ю., Сидоренко С.Т., Кутузов В.М.,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Шелудько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В.Н., Минина А.А., Кошкина В.С.</w:t>
            </w:r>
          </w:p>
        </w:tc>
        <w:tc>
          <w:tcPr>
            <w:tcW w:w="2874" w:type="dxa"/>
          </w:tcPr>
          <w:p w:rsidR="00A41AEF" w:rsidRPr="00DE5791" w:rsidRDefault="00A41AEF" w:rsidP="001F50E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Интеграция ресурсов общего, профессионального и дополнительного профессионального образования как фактор успешности в реализации современных </w:t>
            </w:r>
            <w:r w:rsidRPr="00DE5791">
              <w:rPr>
                <w:rFonts w:ascii="Times New Roman" w:hAnsi="Times New Roman" w:cs="Times New Roman"/>
              </w:rPr>
              <w:lastRenderedPageBreak/>
              <w:t>образовательных проектов</w:t>
            </w:r>
          </w:p>
        </w:tc>
        <w:tc>
          <w:tcPr>
            <w:tcW w:w="6289" w:type="dxa"/>
          </w:tcPr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Журнал «Инновации» №10(240), 2018.С3-6.</w:t>
            </w: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B12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Сидоренко С.Т., Кутузов В.М.,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Шелудько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В.Н., Минина А.А.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От «Технопарка в школе» к «Школе-технопарку». Второй год реализации проекта.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Журнал «Инженерное дело» №23, 2018. С.71-76</w:t>
            </w:r>
          </w:p>
        </w:tc>
        <w:tc>
          <w:tcPr>
            <w:tcW w:w="1898" w:type="dxa"/>
          </w:tcPr>
          <w:p w:rsidR="00A41AEF" w:rsidRPr="00DE5791" w:rsidRDefault="00A41AEF" w:rsidP="005B143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815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Кочман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С.А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Фролова Н.Д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Медведева А.</w:t>
            </w:r>
            <w:proofErr w:type="gramStart"/>
            <w:r w:rsidRPr="00DE579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Владимирова Е.</w:t>
            </w:r>
            <w:proofErr w:type="gramStart"/>
            <w:r w:rsidRPr="00DE5791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A41AEF" w:rsidRPr="00DE5791" w:rsidRDefault="00A41AEF" w:rsidP="00BC1155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Шатненко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DE5791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874" w:type="dxa"/>
          </w:tcPr>
          <w:p w:rsidR="00A41AEF" w:rsidRPr="00DE5791" w:rsidRDefault="00A41AEF" w:rsidP="00DC338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Подготовка материала для публикации в журнале "День здоровья в ДОУ"</w:t>
            </w:r>
          </w:p>
        </w:tc>
        <w:tc>
          <w:tcPr>
            <w:tcW w:w="6289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"Детский сад будущег</w:t>
            </w:r>
            <w:proofErr w:type="gramStart"/>
            <w:r w:rsidRPr="00DE5791">
              <w:rPr>
                <w:rFonts w:ascii="Times New Roman" w:hAnsi="Times New Roman" w:cs="Times New Roman"/>
              </w:rPr>
              <w:t>о-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галерея творческих проектов"</w:t>
            </w:r>
          </w:p>
          <w:p w:rsidR="00A41AEF" w:rsidRPr="00DE5791" w:rsidRDefault="00A41AEF" w:rsidP="00BC115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июнь- сентябрь 2019 г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796CA8" w:rsidRPr="00DE5791" w:rsidTr="0008322C">
        <w:trPr>
          <w:trHeight w:val="1656"/>
        </w:trPr>
        <w:tc>
          <w:tcPr>
            <w:tcW w:w="2030" w:type="dxa"/>
          </w:tcPr>
          <w:p w:rsidR="00796CA8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815" w:type="dxa"/>
          </w:tcPr>
          <w:p w:rsidR="00796CA8" w:rsidRPr="00DE5791" w:rsidRDefault="00796CA8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Горбик Т.В.</w:t>
            </w:r>
          </w:p>
          <w:p w:rsidR="00796CA8" w:rsidRPr="00DE5791" w:rsidRDefault="00796CA8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Миронова Л.А.</w:t>
            </w:r>
          </w:p>
          <w:p w:rsidR="00796CA8" w:rsidRPr="00DE5791" w:rsidRDefault="00796CA8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Горюнова М.А.</w:t>
            </w:r>
          </w:p>
        </w:tc>
        <w:tc>
          <w:tcPr>
            <w:tcW w:w="2874" w:type="dxa"/>
          </w:tcPr>
          <w:p w:rsidR="00796CA8" w:rsidRPr="00DE5791" w:rsidRDefault="00796CA8" w:rsidP="003D134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Педагогические  подходы </w:t>
            </w:r>
            <w:r w:rsidRPr="00DE5791">
              <w:rPr>
                <w:rFonts w:ascii="Times New Roman" w:hAnsi="Times New Roman" w:cs="Times New Roman"/>
              </w:rPr>
              <w:br/>
              <w:t xml:space="preserve">в развитии игровой активности дошкольников </w:t>
            </w:r>
            <w:r w:rsidRPr="00DE5791">
              <w:rPr>
                <w:rFonts w:ascii="Times New Roman" w:hAnsi="Times New Roman" w:cs="Times New Roman"/>
              </w:rPr>
              <w:br/>
              <w:t>в контексте технического моделирования</w:t>
            </w:r>
          </w:p>
        </w:tc>
        <w:tc>
          <w:tcPr>
            <w:tcW w:w="6289" w:type="dxa"/>
          </w:tcPr>
          <w:p w:rsidR="00796CA8" w:rsidRPr="00DE5791" w:rsidRDefault="00796CA8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Материалы V муниципальной научно-практической конференции «Стратегии и практики инновационной деятельности муниципальной системы образования Всеволожского района 26 марта 2019 С</w:t>
            </w:r>
            <w:r w:rsidR="00DE5791">
              <w:rPr>
                <w:rFonts w:ascii="Times New Roman" w:hAnsi="Times New Roman" w:cs="Times New Roman"/>
              </w:rPr>
              <w:t>анкт-</w:t>
            </w:r>
            <w:r w:rsidRPr="00DE5791">
              <w:rPr>
                <w:rFonts w:ascii="Times New Roman" w:hAnsi="Times New Roman" w:cs="Times New Roman"/>
              </w:rPr>
              <w:t>П</w:t>
            </w:r>
            <w:r w:rsidR="00DE5791">
              <w:rPr>
                <w:rFonts w:ascii="Times New Roman" w:hAnsi="Times New Roman" w:cs="Times New Roman"/>
              </w:rPr>
              <w:t>етербург</w:t>
            </w:r>
            <w:r w:rsidRPr="00DE5791">
              <w:rPr>
                <w:rFonts w:ascii="Times New Roman" w:hAnsi="Times New Roman" w:cs="Times New Roman"/>
              </w:rPr>
              <w:t>, СИНЭЛ, 2020</w:t>
            </w:r>
          </w:p>
        </w:tc>
        <w:tc>
          <w:tcPr>
            <w:tcW w:w="1898" w:type="dxa"/>
          </w:tcPr>
          <w:p w:rsidR="00796CA8" w:rsidRPr="00DE5791" w:rsidRDefault="00796CA8" w:rsidP="00C97FA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2F68C3" w:rsidRPr="00DE5791" w:rsidTr="00F01063">
        <w:trPr>
          <w:trHeight w:val="1134"/>
        </w:trPr>
        <w:tc>
          <w:tcPr>
            <w:tcW w:w="2030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п.им</w:t>
            </w:r>
            <w:proofErr w:type="gramStart"/>
            <w:r w:rsidRPr="00DE5791">
              <w:rPr>
                <w:rFonts w:ascii="Times New Roman" w:hAnsi="Times New Roman" w:cs="Times New Roman"/>
              </w:rPr>
              <w:t>.М</w:t>
            </w:r>
            <w:proofErr w:type="gramEnd"/>
            <w:r w:rsidRPr="00DE5791">
              <w:rPr>
                <w:rFonts w:ascii="Times New Roman" w:hAnsi="Times New Roman" w:cs="Times New Roman"/>
              </w:rPr>
              <w:t>орозова»</w:t>
            </w:r>
          </w:p>
        </w:tc>
        <w:tc>
          <w:tcPr>
            <w:tcW w:w="1815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2F68C3" w:rsidRPr="00DE5791" w:rsidRDefault="00FF5D17" w:rsidP="002153C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2F68C3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2F68C3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  <w:vMerge w:val="restart"/>
          </w:tcPr>
          <w:p w:rsidR="00A41AEF" w:rsidRPr="00DE5791" w:rsidRDefault="00A41AEF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«Муринский ЦО № 1»</w:t>
            </w:r>
          </w:p>
        </w:tc>
        <w:tc>
          <w:tcPr>
            <w:tcW w:w="1815" w:type="dxa"/>
          </w:tcPr>
          <w:p w:rsidR="00A41AEF" w:rsidRPr="00DE5791" w:rsidRDefault="00A41AEF" w:rsidP="00797AC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Лебедев А.М. </w:t>
            </w:r>
          </w:p>
        </w:tc>
        <w:tc>
          <w:tcPr>
            <w:tcW w:w="2874" w:type="dxa"/>
          </w:tcPr>
          <w:p w:rsidR="00A41AEF" w:rsidRPr="00DE5791" w:rsidRDefault="00A41AEF" w:rsidP="00E516EF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Школа-лабораториум</w:t>
            </w:r>
            <w:proofErr w:type="spellEnd"/>
            <w:r w:rsidRPr="00DE5791">
              <w:rPr>
                <w:rFonts w:ascii="Times New Roman" w:hAnsi="Times New Roman" w:cs="Times New Roman"/>
              </w:rPr>
              <w:t>» как особый вид современной образовательной среды</w:t>
            </w:r>
          </w:p>
        </w:tc>
        <w:tc>
          <w:tcPr>
            <w:tcW w:w="6289" w:type="dxa"/>
          </w:tcPr>
          <w:p w:rsidR="00A41AEF" w:rsidRPr="00DE5791" w:rsidRDefault="00A41AEF" w:rsidP="00132B0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Стратегии и практики инновационной деятельности муниципальных образовательных учреждений Всеволожского района. Материалы V муниципальной научно-практической конференции 26 марта 20</w:t>
            </w:r>
            <w:r w:rsidR="00DE5791">
              <w:rPr>
                <w:rFonts w:ascii="Times New Roman" w:hAnsi="Times New Roman" w:cs="Times New Roman"/>
              </w:rPr>
              <w:t>19</w:t>
            </w:r>
            <w:r w:rsidRPr="00DE5791">
              <w:rPr>
                <w:rFonts w:ascii="Times New Roman" w:hAnsi="Times New Roman" w:cs="Times New Roman"/>
              </w:rPr>
              <w:t xml:space="preserve"> года»,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Санкт-Петербург</w:t>
            </w:r>
            <w:proofErr w:type="gramStart"/>
            <w:r w:rsidR="00132B02">
              <w:rPr>
                <w:rFonts w:ascii="Times New Roman" w:hAnsi="Times New Roman" w:cs="Times New Roman"/>
              </w:rPr>
              <w:t>,</w:t>
            </w:r>
            <w:r w:rsidR="00DE5791">
              <w:rPr>
                <w:rFonts w:ascii="Times New Roman" w:hAnsi="Times New Roman" w:cs="Times New Roman"/>
              </w:rPr>
              <w:t>С</w:t>
            </w:r>
            <w:proofErr w:type="gramEnd"/>
            <w:r w:rsidR="00DE5791">
              <w:rPr>
                <w:rFonts w:ascii="Times New Roman" w:hAnsi="Times New Roman" w:cs="Times New Roman"/>
              </w:rPr>
              <w:t>ИНЭЛ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 w:rsidP="00E51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 w:rsidP="00797AC8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Сиденко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74" w:type="dxa"/>
          </w:tcPr>
          <w:p w:rsidR="00A41AEF" w:rsidRPr="00DE5791" w:rsidRDefault="00A41AEF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Сборник «Методическое </w:t>
            </w:r>
            <w:r w:rsidRPr="00DE5791">
              <w:rPr>
                <w:rFonts w:ascii="Times New Roman" w:hAnsi="Times New Roman" w:cs="Times New Roman"/>
              </w:rPr>
              <w:lastRenderedPageBreak/>
              <w:t>пособие для учителей по работе с электронным журналом «Дневник»</w:t>
            </w:r>
          </w:p>
        </w:tc>
        <w:tc>
          <w:tcPr>
            <w:tcW w:w="6289" w:type="dxa"/>
          </w:tcPr>
          <w:p w:rsidR="00A41AEF" w:rsidRPr="00DE5791" w:rsidRDefault="00A41AEF" w:rsidP="00835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 w:rsidP="00E51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 w:rsidP="00797AC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 учителей математики, физики, информатики</w:t>
            </w:r>
          </w:p>
        </w:tc>
        <w:tc>
          <w:tcPr>
            <w:tcW w:w="2874" w:type="dxa"/>
          </w:tcPr>
          <w:p w:rsidR="00A41AEF" w:rsidRPr="00DE5791" w:rsidRDefault="00A41AEF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Сборник презентаций к НПК учащихся «Шаг в науку</w:t>
            </w:r>
          </w:p>
        </w:tc>
        <w:tc>
          <w:tcPr>
            <w:tcW w:w="6289" w:type="dxa"/>
          </w:tcPr>
          <w:p w:rsidR="00A41AEF" w:rsidRPr="00DE5791" w:rsidRDefault="00A41AEF" w:rsidP="00835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58653E" w:rsidRPr="00DE5791" w:rsidTr="00A41AEF">
        <w:tc>
          <w:tcPr>
            <w:tcW w:w="2030" w:type="dxa"/>
            <w:vMerge w:val="restart"/>
          </w:tcPr>
          <w:p w:rsidR="0058653E" w:rsidRPr="00DE5791" w:rsidRDefault="0058653E" w:rsidP="00A43CE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«СОШ «Муринский ЦО № 2»</w:t>
            </w:r>
          </w:p>
        </w:tc>
        <w:tc>
          <w:tcPr>
            <w:tcW w:w="1815" w:type="dxa"/>
          </w:tcPr>
          <w:p w:rsidR="0058653E" w:rsidRPr="00DE5791" w:rsidRDefault="0058653E" w:rsidP="0010640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Михайлова Е. В.</w:t>
            </w:r>
          </w:p>
        </w:tc>
        <w:tc>
          <w:tcPr>
            <w:tcW w:w="2874" w:type="dxa"/>
          </w:tcPr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Стратегии работы с одаренными детьми в рамках проекта «Школьная академия наук»</w:t>
            </w:r>
          </w:p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Тезисы к исследовательской работе «Город будущего: взгляд современного поколения»</w:t>
            </w:r>
          </w:p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Статья «Формы организации инновационной деятельности. Проект «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Университет-школьникам</w:t>
            </w:r>
            <w:proofErr w:type="spellEnd"/>
            <w:proofErr w:type="gramEnd"/>
            <w:r w:rsidRPr="00DE5791">
              <w:rPr>
                <w:rFonts w:ascii="Times New Roman" w:hAnsi="Times New Roman" w:cs="Times New Roman"/>
              </w:rPr>
              <w:t>»</w:t>
            </w:r>
          </w:p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Проектная работа по английскому языку </w:t>
            </w:r>
            <w:proofErr w:type="spellStart"/>
            <w:r w:rsidRPr="00DE5791">
              <w:rPr>
                <w:rFonts w:ascii="Times New Roman" w:hAnsi="Times New Roman" w:cs="Times New Roman"/>
              </w:rPr>
              <w:t>The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Gentle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Art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of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Persuasion</w:t>
            </w:r>
            <w:proofErr w:type="spellEnd"/>
          </w:p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58653E" w:rsidRPr="00DE5791" w:rsidRDefault="00B454A8" w:rsidP="00835EE9">
            <w:pPr>
              <w:rPr>
                <w:rFonts w:ascii="Times New Roman" w:hAnsi="Times New Roman" w:cs="Times New Roman"/>
              </w:rPr>
            </w:pPr>
            <w:hyperlink r:id="rId21" w:history="1">
              <w:r w:rsidR="0058653E" w:rsidRPr="00DE5791">
                <w:rPr>
                  <w:rFonts w:ascii="Times New Roman" w:hAnsi="Times New Roman"/>
                </w:rPr>
                <w:t>https://infourok.ru/strategii-raboty-s-odaryonnymi-detmi-v-ramkah-proekta-shkolnaya-akademiya-nauk-4223997.html</w:t>
              </w:r>
            </w:hyperlink>
          </w:p>
          <w:p w:rsidR="0058653E" w:rsidRPr="00DE5791" w:rsidRDefault="0058653E" w:rsidP="00835EE9">
            <w:pPr>
              <w:rPr>
                <w:rFonts w:ascii="Times New Roman" w:hAnsi="Times New Roman" w:cs="Times New Roman"/>
              </w:rPr>
            </w:pPr>
          </w:p>
          <w:p w:rsidR="0058653E" w:rsidRPr="00DE5791" w:rsidRDefault="0058653E" w:rsidP="00835EE9">
            <w:pPr>
              <w:rPr>
                <w:rFonts w:ascii="Times New Roman" w:hAnsi="Times New Roman" w:cs="Times New Roman"/>
              </w:rPr>
            </w:pPr>
          </w:p>
          <w:p w:rsidR="0058653E" w:rsidRPr="00DE5791" w:rsidRDefault="00B454A8" w:rsidP="00835EE9">
            <w:pPr>
              <w:rPr>
                <w:rFonts w:ascii="Times New Roman" w:hAnsi="Times New Roman" w:cs="Times New Roman"/>
              </w:rPr>
            </w:pPr>
            <w:hyperlink r:id="rId22" w:history="1">
              <w:r w:rsidR="0058653E" w:rsidRPr="00DE5791">
                <w:rPr>
                  <w:rFonts w:ascii="Times New Roman" w:hAnsi="Times New Roman"/>
                </w:rPr>
                <w:t>https://урок.рф/library_kids/gorod_budushego_vzglyad_sovremennogo_pokoleniya_171426.html</w:t>
              </w:r>
            </w:hyperlink>
          </w:p>
          <w:p w:rsidR="0058653E" w:rsidRPr="00DE5791" w:rsidRDefault="0058653E" w:rsidP="00835EE9">
            <w:pPr>
              <w:rPr>
                <w:rFonts w:ascii="Times New Roman" w:hAnsi="Times New Roman" w:cs="Times New Roman"/>
              </w:rPr>
            </w:pPr>
          </w:p>
          <w:p w:rsidR="0058653E" w:rsidRPr="00DE5791" w:rsidRDefault="0058653E" w:rsidP="00835EE9">
            <w:pPr>
              <w:rPr>
                <w:rFonts w:ascii="Times New Roman" w:hAnsi="Times New Roman" w:cs="Times New Roman"/>
              </w:rPr>
            </w:pPr>
          </w:p>
          <w:p w:rsidR="0058653E" w:rsidRPr="00DE5791" w:rsidRDefault="0058653E" w:rsidP="00835EE9">
            <w:pPr>
              <w:rPr>
                <w:rFonts w:ascii="Times New Roman" w:hAnsi="Times New Roman" w:cs="Times New Roman"/>
              </w:rPr>
            </w:pPr>
          </w:p>
          <w:p w:rsidR="0058653E" w:rsidRPr="00DE5791" w:rsidRDefault="0058653E" w:rsidP="00835EE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Сборник методических материалов инновационной площадки «STEAM-ШКОЛА: от предметно-фундаментального обучения к STEAM-образованию. Из опыта работы», выпуск №1, Санкт-Петербург, 2020.-50 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58653E" w:rsidRPr="00DE5791" w:rsidRDefault="0058653E" w:rsidP="00835EE9">
            <w:pPr>
              <w:rPr>
                <w:rFonts w:ascii="Times New Roman" w:hAnsi="Times New Roman" w:cs="Times New Roman"/>
              </w:rPr>
            </w:pPr>
          </w:p>
          <w:p w:rsidR="0058653E" w:rsidRPr="00DE5791" w:rsidRDefault="0058653E" w:rsidP="00835EE9">
            <w:pPr>
              <w:rPr>
                <w:rFonts w:ascii="Times New Roman" w:hAnsi="Times New Roman" w:cs="Times New Roman"/>
              </w:rPr>
            </w:pPr>
          </w:p>
          <w:p w:rsidR="0058653E" w:rsidRPr="00DE5791" w:rsidRDefault="00B454A8" w:rsidP="00835EE9">
            <w:pPr>
              <w:rPr>
                <w:rFonts w:ascii="Times New Roman" w:hAnsi="Times New Roman" w:cs="Times New Roman"/>
              </w:rPr>
            </w:pPr>
            <w:hyperlink r:id="rId23" w:history="1">
              <w:r w:rsidR="0058653E" w:rsidRPr="00DE5791">
                <w:rPr>
                  <w:rFonts w:ascii="Times New Roman" w:hAnsi="Times New Roman"/>
                </w:rPr>
                <w:t>https://урок.рф/library_kids/proektnaya_rabota_po_anglijskomu_yaziku_the_gentle_a_151111.html</w:t>
              </w:r>
            </w:hyperlink>
          </w:p>
        </w:tc>
        <w:tc>
          <w:tcPr>
            <w:tcW w:w="1898" w:type="dxa"/>
          </w:tcPr>
          <w:p w:rsidR="0058653E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58653E" w:rsidRPr="00DE5791" w:rsidTr="00A41AEF">
        <w:tc>
          <w:tcPr>
            <w:tcW w:w="2030" w:type="dxa"/>
            <w:vMerge/>
          </w:tcPr>
          <w:p w:rsidR="0058653E" w:rsidRPr="00DE5791" w:rsidRDefault="0058653E" w:rsidP="00A4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8653E" w:rsidRPr="00DE5791" w:rsidRDefault="0058653E" w:rsidP="0058653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Тихоненко К. Д.</w:t>
            </w:r>
          </w:p>
        </w:tc>
        <w:tc>
          <w:tcPr>
            <w:tcW w:w="2874" w:type="dxa"/>
          </w:tcPr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КТП по географии для 6 класса с использованием STEAM-технологий</w:t>
            </w:r>
          </w:p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КТП по географии для 5 класса с использованием STEAM-технологий</w:t>
            </w:r>
          </w:p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Паспорт учебного проекта по географии (STEAM-технологии)</w:t>
            </w:r>
          </w:p>
        </w:tc>
        <w:tc>
          <w:tcPr>
            <w:tcW w:w="6289" w:type="dxa"/>
          </w:tcPr>
          <w:p w:rsidR="0058653E" w:rsidRPr="00DE5791" w:rsidRDefault="00B454A8" w:rsidP="00835EE9">
            <w:pPr>
              <w:rPr>
                <w:rFonts w:ascii="Times New Roman" w:hAnsi="Times New Roman" w:cs="Times New Roman"/>
              </w:rPr>
            </w:pPr>
            <w:hyperlink r:id="rId24" w:history="1">
              <w:r w:rsidR="0058653E" w:rsidRPr="00DE5791">
                <w:rPr>
                  <w:rFonts w:ascii="Times New Roman" w:hAnsi="Times New Roman"/>
                </w:rPr>
                <w:t>https://konspekteka.ru/ktp-po-geografii-dlja-6-klassa-s-ispolzovaniem-steam-tehnologij/</w:t>
              </w:r>
            </w:hyperlink>
          </w:p>
        </w:tc>
        <w:tc>
          <w:tcPr>
            <w:tcW w:w="1898" w:type="dxa"/>
          </w:tcPr>
          <w:p w:rsidR="0058653E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58653E" w:rsidRPr="00DE5791" w:rsidTr="00A41AEF">
        <w:tc>
          <w:tcPr>
            <w:tcW w:w="2030" w:type="dxa"/>
            <w:vMerge/>
          </w:tcPr>
          <w:p w:rsidR="0058653E" w:rsidRPr="00DE5791" w:rsidRDefault="0058653E" w:rsidP="00A43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8653E" w:rsidRPr="00DE5791" w:rsidRDefault="0058653E" w:rsidP="0010640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Коркина И.Н.</w:t>
            </w:r>
          </w:p>
        </w:tc>
        <w:tc>
          <w:tcPr>
            <w:tcW w:w="2874" w:type="dxa"/>
          </w:tcPr>
          <w:p w:rsidR="0058653E" w:rsidRPr="00DE5791" w:rsidRDefault="0058653E" w:rsidP="0058653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Методическая разработка по теме «Карелия- страна </w:t>
            </w:r>
            <w:proofErr w:type="spellStart"/>
            <w:r w:rsidRPr="00DE5791">
              <w:rPr>
                <w:rFonts w:ascii="Times New Roman" w:hAnsi="Times New Roman" w:cs="Times New Roman"/>
              </w:rPr>
              <w:lastRenderedPageBreak/>
              <w:t>Сампо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». </w:t>
            </w:r>
          </w:p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Конспект урок</w:t>
            </w:r>
            <w:proofErr w:type="gramStart"/>
            <w:r w:rsidRPr="00DE5791">
              <w:rPr>
                <w:rFonts w:ascii="Times New Roman" w:hAnsi="Times New Roman" w:cs="Times New Roman"/>
              </w:rPr>
              <w:t>а-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виртуальной экскурсии в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Метрополитан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музей в Нью-Йорке.</w:t>
            </w:r>
          </w:p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Тезисы к статье «Ярмарка проектов и творчества "В слове «мы» - сто тысяч «я»". Раздел: Карелия- страна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Сампо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  <w:p w:rsidR="0058653E" w:rsidRPr="00DE5791" w:rsidRDefault="0058653E" w:rsidP="0058653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Статья «Путеводитель по Русскому музею на английском языке»</w:t>
            </w:r>
          </w:p>
          <w:p w:rsidR="0058653E" w:rsidRPr="00DE5791" w:rsidRDefault="0058653E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Статья «Научно-исследовательская деятельность учащихся: теория и практика современной школы»</w:t>
            </w:r>
          </w:p>
        </w:tc>
        <w:tc>
          <w:tcPr>
            <w:tcW w:w="6289" w:type="dxa"/>
          </w:tcPr>
          <w:p w:rsidR="0058653E" w:rsidRPr="00DE5791" w:rsidRDefault="00B454A8" w:rsidP="00DE5791">
            <w:pPr>
              <w:rPr>
                <w:rFonts w:ascii="Times New Roman" w:hAnsi="Times New Roman" w:cs="Times New Roman"/>
              </w:rPr>
            </w:pPr>
            <w:hyperlink r:id="rId25" w:history="1">
              <w:r w:rsidR="0058653E" w:rsidRPr="00DE5791">
                <w:rPr>
                  <w:rFonts w:ascii="Times New Roman" w:hAnsi="Times New Roman"/>
                </w:rPr>
                <w:t>https://infourok.ru/user/korkina-irina-nikolaevna/progress</w:t>
              </w:r>
            </w:hyperlink>
          </w:p>
          <w:p w:rsidR="0058653E" w:rsidRPr="00DE5791" w:rsidRDefault="00B454A8" w:rsidP="0058653E">
            <w:pPr>
              <w:rPr>
                <w:rFonts w:ascii="Times New Roman" w:hAnsi="Times New Roman" w:cs="Times New Roman"/>
              </w:rPr>
            </w:pPr>
            <w:hyperlink r:id="rId26" w:history="1">
              <w:r w:rsidR="0058653E" w:rsidRPr="00DE5791">
                <w:rPr>
                  <w:rFonts w:ascii="Times New Roman" w:hAnsi="Times New Roman"/>
                </w:rPr>
                <w:t>https://infourok.ru/backOffice/achievement</w:t>
              </w:r>
            </w:hyperlink>
          </w:p>
          <w:p w:rsidR="0058653E" w:rsidRPr="00DE5791" w:rsidRDefault="0058653E" w:rsidP="0058653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Сборник методических материалов инновационной площадки «STEAM-ШКОЛА: от предметно-фундаментального обучения к STEAM-образованию. Из опыта работы», выпуск №1, Санкт-Петербург, 2020г.-50 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58653E" w:rsidRPr="00DE5791" w:rsidRDefault="0058653E" w:rsidP="0058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58653E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  <w:p w:rsidR="00796CA8" w:rsidRPr="00DE5791" w:rsidRDefault="00796CA8">
            <w:pPr>
              <w:rPr>
                <w:rFonts w:ascii="Times New Roman" w:hAnsi="Times New Roman" w:cs="Times New Roman"/>
              </w:rPr>
            </w:pPr>
          </w:p>
          <w:p w:rsidR="00796CA8" w:rsidRPr="00DE5791" w:rsidRDefault="00796CA8">
            <w:pPr>
              <w:rPr>
                <w:rFonts w:ascii="Times New Roman" w:hAnsi="Times New Roman" w:cs="Times New Roman"/>
              </w:rPr>
            </w:pPr>
          </w:p>
          <w:p w:rsidR="00796CA8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  <w:p w:rsidR="00796CA8" w:rsidRPr="00DE5791" w:rsidRDefault="00796CA8">
            <w:pPr>
              <w:rPr>
                <w:rFonts w:ascii="Times New Roman" w:hAnsi="Times New Roman" w:cs="Times New Roman"/>
              </w:rPr>
            </w:pPr>
          </w:p>
        </w:tc>
      </w:tr>
      <w:tr w:rsidR="002F68C3" w:rsidRPr="00DE5791" w:rsidTr="00A41AEF">
        <w:tc>
          <w:tcPr>
            <w:tcW w:w="2030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Михайлова Е. В.</w:t>
            </w:r>
          </w:p>
        </w:tc>
        <w:tc>
          <w:tcPr>
            <w:tcW w:w="2874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Работа методических объединений в современной школе в условиях введения ФГОС»</w:t>
            </w:r>
          </w:p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Стратегии работы с одаренными детьми в рамках проекта «Школьная академия наук»</w:t>
            </w:r>
          </w:p>
        </w:tc>
        <w:tc>
          <w:tcPr>
            <w:tcW w:w="6289" w:type="dxa"/>
          </w:tcPr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«Инновационные технологии в науке и образовании»</w:t>
            </w:r>
          </w:p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Сборник международной научно-практической конференции (331 стр.) ISSN 2413-3981из-во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Интерактив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плюс», </w:t>
            </w:r>
            <w:proofErr w:type="gramStart"/>
            <w:r w:rsidRPr="00DE5791">
              <w:rPr>
                <w:rFonts w:ascii="Times New Roman" w:hAnsi="Times New Roman" w:cs="Times New Roman"/>
              </w:rPr>
              <w:t>г</w:t>
            </w:r>
            <w:proofErr w:type="gramEnd"/>
            <w:r w:rsidRPr="00DE5791">
              <w:rPr>
                <w:rFonts w:ascii="Times New Roman" w:hAnsi="Times New Roman" w:cs="Times New Roman"/>
              </w:rPr>
              <w:t>. Чебоксары</w:t>
            </w:r>
          </w:p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</w:p>
          <w:p w:rsidR="002F68C3" w:rsidRPr="00DE5791" w:rsidRDefault="00B454A8" w:rsidP="002F68C3">
            <w:pPr>
              <w:rPr>
                <w:rFonts w:ascii="Times New Roman" w:hAnsi="Times New Roman" w:cs="Times New Roman"/>
              </w:rPr>
            </w:pPr>
            <w:hyperlink r:id="rId27" w:history="1">
              <w:r w:rsidR="002F68C3" w:rsidRPr="00DE5791">
                <w:rPr>
                  <w:rFonts w:ascii="Times New Roman" w:hAnsi="Times New Roman"/>
                </w:rPr>
                <w:t>https://infourok.ru/strategii-raboty-s-odaryonnymi-detmi-v-ramkah-proekta-shkolnaya-akademiya-nauk-4223997.html</w:t>
              </w:r>
            </w:hyperlink>
          </w:p>
        </w:tc>
        <w:tc>
          <w:tcPr>
            <w:tcW w:w="1898" w:type="dxa"/>
          </w:tcPr>
          <w:p w:rsidR="002F68C3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2F68C3" w:rsidRPr="00DE5791" w:rsidTr="00A41AEF">
        <w:tc>
          <w:tcPr>
            <w:tcW w:w="2030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Пищулина О.Н.</w:t>
            </w:r>
          </w:p>
        </w:tc>
        <w:tc>
          <w:tcPr>
            <w:tcW w:w="2874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proofErr w:type="gramStart"/>
            <w:r w:rsidRPr="00DE5791">
              <w:rPr>
                <w:rFonts w:ascii="Times New Roman" w:hAnsi="Times New Roman" w:cs="Times New Roman"/>
              </w:rPr>
              <w:t>Методические рекомендации «Пути повышения качества образования в школе» (из опыта работы МО учителей математики и информатики МОБУ «СОШ «Муринский ЦО № 2»</w:t>
            </w:r>
            <w:proofErr w:type="gramEnd"/>
          </w:p>
        </w:tc>
        <w:tc>
          <w:tcPr>
            <w:tcW w:w="6289" w:type="dxa"/>
          </w:tcPr>
          <w:p w:rsidR="002F68C3" w:rsidRPr="00DE5791" w:rsidRDefault="00B454A8">
            <w:pPr>
              <w:rPr>
                <w:rFonts w:ascii="Times New Roman" w:hAnsi="Times New Roman" w:cs="Times New Roman"/>
              </w:rPr>
            </w:pPr>
            <w:hyperlink r:id="rId28" w:history="1">
              <w:r w:rsidR="002F68C3" w:rsidRPr="00DE5791">
                <w:rPr>
                  <w:rFonts w:ascii="Times New Roman" w:hAnsi="Times New Roman"/>
                </w:rPr>
                <w:t>https://multiurok.ru/files/metodicheskie-rekomendatsii-puti-povysheniia-kache.html</w:t>
              </w:r>
            </w:hyperlink>
          </w:p>
        </w:tc>
        <w:tc>
          <w:tcPr>
            <w:tcW w:w="1898" w:type="dxa"/>
          </w:tcPr>
          <w:p w:rsidR="002F68C3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58653E" w:rsidRPr="00DE5791" w:rsidTr="00A41AEF">
        <w:tc>
          <w:tcPr>
            <w:tcW w:w="2030" w:type="dxa"/>
          </w:tcPr>
          <w:p w:rsidR="0058653E" w:rsidRPr="00DE5791" w:rsidRDefault="0058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8653E" w:rsidRPr="00DE5791" w:rsidRDefault="0058653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Творческая группа, под ред. </w:t>
            </w:r>
            <w:r w:rsidRPr="00DE5791">
              <w:rPr>
                <w:rFonts w:ascii="Times New Roman" w:hAnsi="Times New Roman" w:cs="Times New Roman"/>
              </w:rPr>
              <w:lastRenderedPageBreak/>
              <w:t>Шаталова М.А</w:t>
            </w:r>
          </w:p>
        </w:tc>
        <w:tc>
          <w:tcPr>
            <w:tcW w:w="2874" w:type="dxa"/>
          </w:tcPr>
          <w:p w:rsidR="0058653E" w:rsidRPr="00DE5791" w:rsidRDefault="0058653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Сборник методических материалов инновационной </w:t>
            </w:r>
            <w:r w:rsidRPr="00DE5791">
              <w:rPr>
                <w:rFonts w:ascii="Times New Roman" w:hAnsi="Times New Roman" w:cs="Times New Roman"/>
              </w:rPr>
              <w:lastRenderedPageBreak/>
              <w:t>площадки «STEAM-ШКОЛА: от предметно-фундаментального обучения к STEAM-образованию. Из опыта работы»</w:t>
            </w:r>
          </w:p>
        </w:tc>
        <w:tc>
          <w:tcPr>
            <w:tcW w:w="6289" w:type="dxa"/>
          </w:tcPr>
          <w:p w:rsidR="0058653E" w:rsidRPr="00DE5791" w:rsidRDefault="0058653E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Выпуск №1, 2020г., Санкт-Петербург,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из-во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«ТМУФЯ-ПРЕСС»- 50 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898" w:type="dxa"/>
          </w:tcPr>
          <w:p w:rsidR="0058653E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Муринская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 w:rsidP="00E516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 w:rsidP="00835EE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  <w:vMerge w:val="restart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Ново-Девяткинская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815" w:type="dxa"/>
          </w:tcPr>
          <w:p w:rsidR="00A41AEF" w:rsidRPr="00DE5791" w:rsidRDefault="00A41AEF" w:rsidP="002B3D68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Дунев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Культура и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антикультура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5791">
              <w:rPr>
                <w:rFonts w:ascii="Times New Roman" w:hAnsi="Times New Roman" w:cs="Times New Roman"/>
              </w:rPr>
              <w:t>педагогического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дискурса</w:t>
            </w:r>
            <w:proofErr w:type="spellEnd"/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Речевой портрет учителя как лингвистическая и как методическая проблема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«Поучайте лучше </w:t>
            </w:r>
            <w:proofErr w:type="gramStart"/>
            <w:r w:rsidRPr="00DE5791">
              <w:rPr>
                <w:rFonts w:ascii="Times New Roman" w:hAnsi="Times New Roman" w:cs="Times New Roman"/>
              </w:rPr>
              <w:t>ваших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научат», или Речевой портрет учителя в русской прозе как факт художественной педагогики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Речевой VS читательский портрет современного учителя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Филология в XXI веке.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Спецвыпуск</w:t>
            </w:r>
            <w:proofErr w:type="spellEnd"/>
            <w:r w:rsidRPr="00DE5791">
              <w:rPr>
                <w:rFonts w:ascii="Times New Roman" w:hAnsi="Times New Roman" w:cs="Times New Roman"/>
              </w:rPr>
              <w:t>. 2019. – 342 с. С.89-93.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Открытая методика: в поисках утраченного или шаг в будущее?: сборник научных докладов и статей по итогам III Всероссийской научно-практической конференции (РГПУ им. А. И. Герцена, 19–20 октября 2018) / под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5791">
              <w:rPr>
                <w:rFonts w:ascii="Times New Roman" w:hAnsi="Times New Roman" w:cs="Times New Roman"/>
              </w:rPr>
              <w:t>р</w:t>
            </w:r>
            <w:proofErr w:type="gramEnd"/>
            <w:r w:rsidRPr="00DE5791">
              <w:rPr>
                <w:rFonts w:ascii="Times New Roman" w:hAnsi="Times New Roman" w:cs="Times New Roman"/>
              </w:rPr>
              <w:t>ед. Е. Р. </w:t>
            </w:r>
            <w:proofErr w:type="spellStart"/>
            <w:r w:rsidRPr="00DE5791">
              <w:rPr>
                <w:rFonts w:ascii="Times New Roman" w:hAnsi="Times New Roman" w:cs="Times New Roman"/>
              </w:rPr>
              <w:t>Ядровской</w:t>
            </w:r>
            <w:proofErr w:type="spellEnd"/>
            <w:r w:rsidRPr="00DE5791">
              <w:rPr>
                <w:rFonts w:ascii="Times New Roman" w:hAnsi="Times New Roman" w:cs="Times New Roman"/>
              </w:rPr>
              <w:t>. — Санкт-Петербург: Свое издательство, 2019. — 230 с. С. 122-129. ISBN 978-5-4386-1597-2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Детская книга как институт социализации: «золотой ключик» к миру взрослых: материалы XI Всероссийской научно-практической конференции (Нижний Тагил, 24–25 октября 2019 г.) / отв. ред. А. Н. 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Садриева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. – Нижний Тагил: Нижнетагильский государственный социально-педагогический институт (филиал) ФГАОУ </w:t>
            </w:r>
            <w:proofErr w:type="gramStart"/>
            <w:r w:rsidRPr="00DE5791">
              <w:rPr>
                <w:rFonts w:ascii="Times New Roman" w:hAnsi="Times New Roman" w:cs="Times New Roman"/>
              </w:rPr>
              <w:t>ВО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«Российский государственный профессионально-педагогический университет», 2019. – 288 с. – С. 43-47. ISBN 978-5-600-02595-0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Речевой VS читательский портрет современного учителя-словесника // Открытая методика: учитель-словесник в эпоху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образования: сборник научных статей по итогам IV Всероссийской научно-практической конференции (с международным участием), РГПУ им. А. И. Герцена, 18–19 октября 2019 / под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5791">
              <w:rPr>
                <w:rFonts w:ascii="Times New Roman" w:hAnsi="Times New Roman" w:cs="Times New Roman"/>
              </w:rPr>
              <w:t>р</w:t>
            </w:r>
            <w:proofErr w:type="gramEnd"/>
            <w:r w:rsidRPr="00DE5791">
              <w:rPr>
                <w:rFonts w:ascii="Times New Roman" w:hAnsi="Times New Roman" w:cs="Times New Roman"/>
              </w:rPr>
              <w:t>ед. Е. Р. </w:t>
            </w:r>
            <w:proofErr w:type="spellStart"/>
            <w:r w:rsidRPr="00DE5791">
              <w:rPr>
                <w:rFonts w:ascii="Times New Roman" w:hAnsi="Times New Roman" w:cs="Times New Roman"/>
              </w:rPr>
              <w:t>Ядровской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, А.И.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Дунева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>. — Санкт-Петербург: Свое издательство, 2020. — 212 с. С. 132-138. ISBN 978-5-4386-1872-0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 w:rsidP="002B3D68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Дунев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А.И., </w:t>
            </w:r>
            <w:r w:rsidRPr="00DE5791">
              <w:rPr>
                <w:rFonts w:ascii="Times New Roman" w:hAnsi="Times New Roman" w:cs="Times New Roman"/>
              </w:rPr>
              <w:lastRenderedPageBreak/>
              <w:t>Егорова Т.В.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Проблемы </w:t>
            </w:r>
            <w:r w:rsidRPr="00DE5791">
              <w:rPr>
                <w:rFonts w:ascii="Times New Roman" w:hAnsi="Times New Roman" w:cs="Times New Roman"/>
              </w:rPr>
              <w:lastRenderedPageBreak/>
              <w:t xml:space="preserve">лингвистического </w:t>
            </w:r>
            <w:proofErr w:type="gramStart"/>
            <w:r w:rsidRPr="00DE5791">
              <w:rPr>
                <w:rFonts w:ascii="Times New Roman" w:hAnsi="Times New Roman" w:cs="Times New Roman"/>
              </w:rPr>
              <w:t>комментария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прозаических произведений школьной программы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Проблемы формирования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лингвокультурной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компетенции</w:t>
            </w:r>
            <w:proofErr w:type="gramStart"/>
            <w:r w:rsidRPr="00DE579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</w:t>
            </w:r>
            <w:r w:rsidRPr="00DE5791">
              <w:rPr>
                <w:rFonts w:ascii="Times New Roman" w:hAnsi="Times New Roman" w:cs="Times New Roman"/>
              </w:rPr>
              <w:lastRenderedPageBreak/>
              <w:t xml:space="preserve">Сборник научных статей под ред. А. И.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Дунева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>. Выпуск 4. — [б. м.]</w:t>
            </w:r>
            <w:proofErr w:type="gramStart"/>
            <w:r w:rsidRPr="00DE579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Издательские решения, 2019. — 124 с. С. 18-29. ISBN 978-5-0050-0010-1</w:t>
            </w:r>
          </w:p>
        </w:tc>
        <w:tc>
          <w:tcPr>
            <w:tcW w:w="1898" w:type="dxa"/>
          </w:tcPr>
          <w:p w:rsidR="00A41AEF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 w:rsidP="002B3D68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Дунев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А.И., Кабанова А. А.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Развитие жизненного опыта на уроках английского языка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Научные изыскания магистрантов. ОПОП "духовно-нравственное воспитание" Коллективная монография. Под общей редакцией А.Г. Козловой. – СПб</w:t>
            </w:r>
            <w:proofErr w:type="gramStart"/>
            <w:r w:rsidRPr="00DE5791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E5791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 "Академия Востоковедения", 2020. 340 с. – С. 172-177. ISBN</w:t>
            </w:r>
          </w:p>
        </w:tc>
        <w:tc>
          <w:tcPr>
            <w:tcW w:w="1898" w:type="dxa"/>
          </w:tcPr>
          <w:p w:rsidR="00A41AEF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 w:rsidP="002B3D68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Дунев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Дунева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подход к оцениванию итогового собеседования по русскому языку в 9 классе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подход к оцениванию итогового собеседования по русскому языку в 9 классе // Филологическое образование: современные стратегии и практики: Сб.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науч-метод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. статей материалов VII Всероссийской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науч</w:t>
            </w:r>
            <w:proofErr w:type="gramStart"/>
            <w:r w:rsidRPr="00DE5791">
              <w:rPr>
                <w:rFonts w:ascii="Times New Roman" w:hAnsi="Times New Roman" w:cs="Times New Roman"/>
              </w:rPr>
              <w:t>.-</w:t>
            </w:r>
            <w:proofErr w:type="gramEnd"/>
            <w:r w:rsidRPr="00DE579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конфер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Вып</w:t>
            </w:r>
            <w:proofErr w:type="spellEnd"/>
            <w:r w:rsidRPr="00DE5791">
              <w:rPr>
                <w:rFonts w:ascii="Times New Roman" w:hAnsi="Times New Roman" w:cs="Times New Roman"/>
              </w:rPr>
              <w:t>. 7. – СПб: ГАОУ ДПО «ЛОИРО», 2020. – 194 с. – С. 97-103. ISBN 978-5-91143-772-5</w:t>
            </w:r>
          </w:p>
        </w:tc>
        <w:tc>
          <w:tcPr>
            <w:tcW w:w="1898" w:type="dxa"/>
          </w:tcPr>
          <w:p w:rsidR="00A41AEF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Осельковская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15" w:type="dxa"/>
          </w:tcPr>
          <w:p w:rsidR="00A41AEF" w:rsidRPr="00DE5791" w:rsidRDefault="00A41AEF" w:rsidP="00F94A0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Самойлов С. А.</w:t>
            </w:r>
          </w:p>
        </w:tc>
        <w:tc>
          <w:tcPr>
            <w:tcW w:w="2874" w:type="dxa"/>
          </w:tcPr>
          <w:p w:rsidR="00A41AEF" w:rsidRPr="00DE5791" w:rsidRDefault="00A41AEF" w:rsidP="00F94A0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Электронное издание на сайте школы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Разметелевская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  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Беднов В.А., Соколова Т.А.</w:t>
            </w: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Статья «Учитель начальных классов как субъект управлением качеством образования»</w:t>
            </w: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1.Решение психологических проблем педагога в практике инновационной деятельности</w:t>
            </w:r>
          </w:p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2.Волонтерское движение как потенциал социальной активности детей и подростков </w:t>
            </w:r>
          </w:p>
        </w:tc>
        <w:tc>
          <w:tcPr>
            <w:tcW w:w="6289" w:type="dxa"/>
          </w:tcPr>
          <w:p w:rsidR="00FF5D17" w:rsidRPr="00DE5791" w:rsidRDefault="00A41AEF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Стратегии и практики инновационной деятельности муниципальных образовательных учреждений Всеволожского района: материалы </w:t>
            </w:r>
            <w:r w:rsidR="00FF5D17" w:rsidRPr="00DE5791">
              <w:rPr>
                <w:rFonts w:ascii="Times New Roman" w:hAnsi="Times New Roman" w:cs="Times New Roman"/>
              </w:rPr>
              <w:t>5</w:t>
            </w:r>
            <w:r w:rsidRPr="00DE5791">
              <w:rPr>
                <w:rFonts w:ascii="Times New Roman" w:hAnsi="Times New Roman" w:cs="Times New Roman"/>
              </w:rPr>
              <w:t xml:space="preserve">-й Муниципальной научно-практической конференции </w:t>
            </w:r>
            <w:r w:rsidR="00FF5D17" w:rsidRPr="00DE5791">
              <w:rPr>
                <w:rFonts w:ascii="Times New Roman" w:hAnsi="Times New Roman" w:cs="Times New Roman"/>
              </w:rPr>
              <w:t>26 марта 2020 С</w:t>
            </w:r>
            <w:r w:rsidR="00DE5791">
              <w:rPr>
                <w:rFonts w:ascii="Times New Roman" w:hAnsi="Times New Roman" w:cs="Times New Roman"/>
              </w:rPr>
              <w:t>анкт-</w:t>
            </w:r>
            <w:r w:rsidR="00FF5D17" w:rsidRPr="00DE5791">
              <w:rPr>
                <w:rFonts w:ascii="Times New Roman" w:hAnsi="Times New Roman" w:cs="Times New Roman"/>
              </w:rPr>
              <w:t>П</w:t>
            </w:r>
            <w:r w:rsidR="00DE5791">
              <w:rPr>
                <w:rFonts w:ascii="Times New Roman" w:hAnsi="Times New Roman" w:cs="Times New Roman"/>
              </w:rPr>
              <w:t>етербург:</w:t>
            </w:r>
            <w:r w:rsidR="00FF5D17" w:rsidRPr="00DE5791">
              <w:rPr>
                <w:rFonts w:ascii="Times New Roman" w:hAnsi="Times New Roman" w:cs="Times New Roman"/>
              </w:rPr>
              <w:t xml:space="preserve"> СИНЭЛ</w:t>
            </w:r>
            <w:r w:rsidR="00132B02">
              <w:rPr>
                <w:rFonts w:ascii="Times New Roman" w:hAnsi="Times New Roman" w:cs="Times New Roman"/>
              </w:rPr>
              <w:t>,2020</w:t>
            </w:r>
            <w:r w:rsidRPr="00DE5791">
              <w:rPr>
                <w:rFonts w:ascii="Times New Roman" w:hAnsi="Times New Roman" w:cs="Times New Roman"/>
              </w:rPr>
              <w:t xml:space="preserve"> 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rPr>
          <w:trHeight w:val="516"/>
        </w:trPr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"</w:t>
            </w:r>
            <w:proofErr w:type="spellStart"/>
            <w:r w:rsidRPr="00DE5791">
              <w:rPr>
                <w:rFonts w:ascii="Times New Roman" w:hAnsi="Times New Roman" w:cs="Times New Roman"/>
              </w:rPr>
              <w:t>Рахьинский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МОУ «Романовская </w:t>
            </w:r>
            <w:r w:rsidRPr="00DE5791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815" w:type="dxa"/>
          </w:tcPr>
          <w:p w:rsidR="00A41AEF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Белова и.В.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EE08A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A41AEF" w:rsidRPr="00DE5791" w:rsidRDefault="00A41AEF" w:rsidP="00F9100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Статья «</w:t>
            </w:r>
            <w:r w:rsidR="00FF5D17" w:rsidRPr="00DE5791">
              <w:rPr>
                <w:rFonts w:ascii="Times New Roman" w:hAnsi="Times New Roman" w:cs="Times New Roman"/>
              </w:rPr>
              <w:t>Помогать по доброй воле»</w:t>
            </w:r>
          </w:p>
          <w:p w:rsidR="00A41AEF" w:rsidRPr="00DE5791" w:rsidRDefault="00A41AEF" w:rsidP="00F91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A41AEF" w:rsidRPr="00DE5791" w:rsidRDefault="00A41AEF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Стратегии и практики инновационной деятельности муниципальных образовательных учреждений Всеволожского </w:t>
            </w:r>
            <w:r w:rsidRPr="00DE5791">
              <w:rPr>
                <w:rFonts w:ascii="Times New Roman" w:hAnsi="Times New Roman" w:cs="Times New Roman"/>
              </w:rPr>
              <w:lastRenderedPageBreak/>
              <w:t>района: материалы</w:t>
            </w:r>
            <w:r w:rsidR="00FF5D17" w:rsidRPr="00DE5791">
              <w:rPr>
                <w:rFonts w:ascii="Times New Roman" w:hAnsi="Times New Roman" w:cs="Times New Roman"/>
              </w:rPr>
              <w:t xml:space="preserve"> 5</w:t>
            </w:r>
            <w:r w:rsidRPr="00DE5791">
              <w:rPr>
                <w:rFonts w:ascii="Times New Roman" w:hAnsi="Times New Roman" w:cs="Times New Roman"/>
              </w:rPr>
              <w:t xml:space="preserve">-й Муниципальной научно-практической конференции </w:t>
            </w:r>
            <w:r w:rsidR="00DE5791">
              <w:rPr>
                <w:rFonts w:ascii="Times New Roman" w:hAnsi="Times New Roman" w:cs="Times New Roman"/>
              </w:rPr>
              <w:t xml:space="preserve"> 26 марта 2020 </w:t>
            </w:r>
            <w:r w:rsidRPr="00DE5791">
              <w:rPr>
                <w:rFonts w:ascii="Times New Roman" w:hAnsi="Times New Roman" w:cs="Times New Roman"/>
              </w:rPr>
              <w:t>С</w:t>
            </w:r>
            <w:r w:rsidR="00DE5791">
              <w:rPr>
                <w:rFonts w:ascii="Times New Roman" w:hAnsi="Times New Roman" w:cs="Times New Roman"/>
              </w:rPr>
              <w:t>анкт-</w:t>
            </w:r>
            <w:r w:rsidRPr="00DE5791">
              <w:rPr>
                <w:rFonts w:ascii="Times New Roman" w:hAnsi="Times New Roman" w:cs="Times New Roman"/>
              </w:rPr>
              <w:t>П</w:t>
            </w:r>
            <w:r w:rsidR="00DE5791">
              <w:rPr>
                <w:rFonts w:ascii="Times New Roman" w:hAnsi="Times New Roman" w:cs="Times New Roman"/>
              </w:rPr>
              <w:t>етербург</w:t>
            </w:r>
            <w:r w:rsidR="00FF5D17" w:rsidRPr="00DE5791">
              <w:rPr>
                <w:rFonts w:ascii="Times New Roman" w:hAnsi="Times New Roman" w:cs="Times New Roman"/>
              </w:rPr>
              <w:t>: СИНЭЛ</w:t>
            </w:r>
            <w:r w:rsidR="00132B02">
              <w:rPr>
                <w:rFonts w:ascii="Times New Roman" w:hAnsi="Times New Roman" w:cs="Times New Roman"/>
              </w:rPr>
              <w:t>,2020</w:t>
            </w:r>
            <w:r w:rsidRPr="00DE5791">
              <w:rPr>
                <w:rFonts w:ascii="Times New Roman" w:hAnsi="Times New Roman" w:cs="Times New Roman"/>
              </w:rPr>
              <w:t xml:space="preserve"> </w:t>
            </w:r>
          </w:p>
          <w:p w:rsidR="00A41AEF" w:rsidRPr="00DE5791" w:rsidRDefault="00A41AEF" w:rsidP="002907B0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EE0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МОУ «Гимназия </w:t>
            </w:r>
            <w:proofErr w:type="gramStart"/>
            <w:r w:rsidRPr="00DE5791">
              <w:rPr>
                <w:rFonts w:ascii="Times New Roman" w:hAnsi="Times New Roman" w:cs="Times New Roman"/>
              </w:rPr>
              <w:t>г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Сертолово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 № 1»</w:t>
            </w:r>
          </w:p>
        </w:tc>
        <w:tc>
          <w:tcPr>
            <w:tcW w:w="1815" w:type="dxa"/>
          </w:tcPr>
          <w:p w:rsidR="00A41AEF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Панкратова Е.А.  </w:t>
            </w:r>
          </w:p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Березина М.Г.</w:t>
            </w:r>
          </w:p>
        </w:tc>
        <w:tc>
          <w:tcPr>
            <w:tcW w:w="2874" w:type="dxa"/>
          </w:tcPr>
          <w:p w:rsidR="00A41AEF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Крестовые походы</w:t>
            </w:r>
          </w:p>
        </w:tc>
        <w:tc>
          <w:tcPr>
            <w:tcW w:w="6289" w:type="dxa"/>
          </w:tcPr>
          <w:p w:rsidR="00A41AEF" w:rsidRPr="00DE5791" w:rsidRDefault="00B454A8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="002F68C3" w:rsidRPr="00DE5791">
                <w:rPr>
                  <w:rFonts w:ascii="Times New Roman" w:hAnsi="Times New Roman"/>
                </w:rPr>
                <w:t>https://infourok.ru/otkrytyj-urok-krestovye-pohody-4244340.html</w:t>
              </w:r>
            </w:hyperlink>
          </w:p>
        </w:tc>
        <w:tc>
          <w:tcPr>
            <w:tcW w:w="1898" w:type="dxa"/>
          </w:tcPr>
          <w:p w:rsidR="00A41AEF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9542C3" w:rsidRPr="00DE5791" w:rsidTr="00A41AEF">
        <w:tc>
          <w:tcPr>
            <w:tcW w:w="2030" w:type="dxa"/>
            <w:vMerge w:val="restart"/>
          </w:tcPr>
          <w:p w:rsidR="009542C3" w:rsidRPr="00DE5791" w:rsidRDefault="009542C3" w:rsidP="005647E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МОУ «СОШ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  № 2»</w:t>
            </w:r>
          </w:p>
        </w:tc>
        <w:tc>
          <w:tcPr>
            <w:tcW w:w="1815" w:type="dxa"/>
          </w:tcPr>
          <w:p w:rsidR="009542C3" w:rsidRPr="00DE5791" w:rsidRDefault="009542C3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Куценко-Барскова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Л.Б., Волкова В. Н.</w:t>
            </w:r>
          </w:p>
          <w:p w:rsidR="009542C3" w:rsidRPr="00DE5791" w:rsidRDefault="009542C3" w:rsidP="0097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  <w:proofErr w:type="gramStart"/>
            <w:r w:rsidRPr="00DE5791">
              <w:rPr>
                <w:rFonts w:ascii="Times New Roman" w:hAnsi="Times New Roman" w:cs="Times New Roman"/>
              </w:rPr>
              <w:t>Духовно-нравственное развитие личности обучающихся в условиях перехода к цифровому обществу</w:t>
            </w:r>
            <w:proofErr w:type="gramEnd"/>
          </w:p>
        </w:tc>
        <w:tc>
          <w:tcPr>
            <w:tcW w:w="6289" w:type="dxa"/>
          </w:tcPr>
          <w:p w:rsidR="009542C3" w:rsidRPr="00DE5791" w:rsidRDefault="009542C3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Сборник «Воспитание в современной образовательной среде:  материалы  межрегиональной научно-практической конференции /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науч</w:t>
            </w:r>
            <w:proofErr w:type="spellEnd"/>
            <w:r w:rsidRPr="00DE5791">
              <w:rPr>
                <w:rFonts w:ascii="Times New Roman" w:hAnsi="Times New Roman" w:cs="Times New Roman"/>
              </w:rPr>
              <w:t>. ред. И.В.Васютенкова</w:t>
            </w:r>
            <w:proofErr w:type="gramStart"/>
            <w:r w:rsidRPr="00DE5791">
              <w:rPr>
                <w:rFonts w:ascii="Times New Roman" w:hAnsi="Times New Roman" w:cs="Times New Roman"/>
              </w:rPr>
              <w:t>.Л</w:t>
            </w:r>
            <w:proofErr w:type="gramEnd"/>
            <w:r w:rsidRPr="00DE5791">
              <w:rPr>
                <w:rFonts w:ascii="Times New Roman" w:hAnsi="Times New Roman" w:cs="Times New Roman"/>
              </w:rPr>
              <w:t>ОИРО,2019г.</w:t>
            </w:r>
          </w:p>
          <w:p w:rsidR="009542C3" w:rsidRPr="00DE5791" w:rsidRDefault="009542C3" w:rsidP="0002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9542C3" w:rsidRPr="00DE5791" w:rsidRDefault="009542C3" w:rsidP="00750E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9542C3" w:rsidRPr="00DE5791" w:rsidTr="00A41AEF">
        <w:tc>
          <w:tcPr>
            <w:tcW w:w="2030" w:type="dxa"/>
            <w:vMerge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Яковлева Т. Н.,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 О.</w:t>
            </w:r>
          </w:p>
        </w:tc>
        <w:tc>
          <w:tcPr>
            <w:tcW w:w="2874" w:type="dxa"/>
          </w:tcPr>
          <w:p w:rsidR="009542C3" w:rsidRPr="00DE5791" w:rsidRDefault="009542C3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Школьный музей – событийное пространство. Интеграция музейного дела и театральной деятельности, </w:t>
            </w:r>
          </w:p>
          <w:p w:rsidR="009542C3" w:rsidRPr="00DE5791" w:rsidRDefault="009542C3" w:rsidP="0097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Санкт-Петербургская парадигма социального воспитания и дополнительного образования детей: проблемы и точки роста. 110-летию детского движения в России. Научно-методическое пособие для специалистов в области образования, воспитания и дополнительного образования детей.</w:t>
            </w:r>
          </w:p>
          <w:p w:rsidR="009542C3" w:rsidRPr="00DE5791" w:rsidRDefault="009542C3" w:rsidP="00977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9542C3" w:rsidRPr="00DE5791" w:rsidTr="00A41AEF">
        <w:tc>
          <w:tcPr>
            <w:tcW w:w="2030" w:type="dxa"/>
            <w:vMerge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Савостина В. В.,  Кожевникова О. В.</w:t>
            </w:r>
          </w:p>
        </w:tc>
        <w:tc>
          <w:tcPr>
            <w:tcW w:w="2874" w:type="dxa"/>
          </w:tcPr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Экспонат школьного музея как основа исследовательских проектов учащихся в рамках учебной и внеурочной деятельности. </w:t>
            </w:r>
          </w:p>
          <w:p w:rsidR="009542C3" w:rsidRPr="00DE5791" w:rsidRDefault="009542C3" w:rsidP="0078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Санкт-Петербургская парадигма социального воспитания и дополнительного образования детей: проблемы и точки роста. 110-летию детского движения в России. Научно-методическое пособие для специалистов в области образования, воспитания и дополнительного образования детей.</w:t>
            </w:r>
          </w:p>
          <w:p w:rsidR="009542C3" w:rsidRPr="00DE5791" w:rsidRDefault="009542C3" w:rsidP="00C84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9542C3" w:rsidRPr="00DE5791" w:rsidTr="00A41AEF">
        <w:tc>
          <w:tcPr>
            <w:tcW w:w="2030" w:type="dxa"/>
            <w:vMerge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542C3" w:rsidRPr="00DE5791" w:rsidRDefault="009542C3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Скребкова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</w:t>
            </w:r>
          </w:p>
          <w:p w:rsidR="009542C3" w:rsidRPr="00DE5791" w:rsidRDefault="009542C3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Ю.</w:t>
            </w:r>
          </w:p>
          <w:p w:rsidR="009542C3" w:rsidRPr="00DE5791" w:rsidRDefault="009542C3" w:rsidP="00DE5791">
            <w:pPr>
              <w:rPr>
                <w:rFonts w:ascii="Times New Roman" w:hAnsi="Times New Roman" w:cs="Times New Roman"/>
              </w:rPr>
            </w:pPr>
          </w:p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Программа курса </w:t>
            </w:r>
            <w:proofErr w:type="gramStart"/>
            <w:r w:rsidRPr="00DE5791">
              <w:rPr>
                <w:rFonts w:ascii="Times New Roman" w:hAnsi="Times New Roman" w:cs="Times New Roman"/>
              </w:rPr>
              <w:t>внеурочной</w:t>
            </w:r>
            <w:proofErr w:type="gramEnd"/>
          </w:p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деятельности социальной направленности в 9 классе "Моя профессия"</w:t>
            </w:r>
          </w:p>
          <w:p w:rsidR="009542C3" w:rsidRPr="00DE5791" w:rsidRDefault="009542C3" w:rsidP="00DE5791">
            <w:pPr>
              <w:rPr>
                <w:rFonts w:ascii="Times New Roman" w:hAnsi="Times New Roman" w:cs="Times New Roman"/>
              </w:rPr>
            </w:pPr>
          </w:p>
          <w:p w:rsidR="009542C3" w:rsidRPr="00DE5791" w:rsidRDefault="009542C3" w:rsidP="00DE5791">
            <w:pPr>
              <w:rPr>
                <w:rFonts w:ascii="Times New Roman" w:hAnsi="Times New Roman" w:cs="Times New Roman"/>
              </w:rPr>
            </w:pPr>
          </w:p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Программа курса внеурочной деятельности "Исследую и познаю английский", 8 класс</w:t>
            </w:r>
          </w:p>
        </w:tc>
        <w:tc>
          <w:tcPr>
            <w:tcW w:w="6289" w:type="dxa"/>
          </w:tcPr>
          <w:p w:rsidR="009542C3" w:rsidRPr="00DE5791" w:rsidRDefault="00B454A8" w:rsidP="00855318">
            <w:pPr>
              <w:rPr>
                <w:rFonts w:ascii="Times New Roman" w:hAnsi="Times New Roman" w:cs="Times New Roman"/>
              </w:rPr>
            </w:pPr>
            <w:hyperlink r:id="rId30" w:history="1">
              <w:r w:rsidR="009542C3" w:rsidRPr="00DE5791">
                <w:rPr>
                  <w:rFonts w:ascii="Times New Roman" w:hAnsi="Times New Roman"/>
                </w:rPr>
                <w:t>https://infourok.ru/programma-kursa-vneurochnoy-deyatelnosti-socialnoy-napravlennosti-s-klasse-moya-professiya-3833386.html</w:t>
              </w:r>
            </w:hyperlink>
          </w:p>
          <w:p w:rsidR="009542C3" w:rsidRPr="00DE5791" w:rsidRDefault="009542C3" w:rsidP="00855318">
            <w:pPr>
              <w:rPr>
                <w:rFonts w:ascii="Times New Roman" w:hAnsi="Times New Roman" w:cs="Times New Roman"/>
              </w:rPr>
            </w:pPr>
          </w:p>
          <w:p w:rsidR="009542C3" w:rsidRPr="00DE5791" w:rsidRDefault="00B454A8" w:rsidP="00855318">
            <w:pPr>
              <w:rPr>
                <w:rFonts w:ascii="Times New Roman" w:hAnsi="Times New Roman" w:cs="Times New Roman"/>
              </w:rPr>
            </w:pPr>
            <w:hyperlink r:id="rId31" w:history="1">
              <w:r w:rsidR="009542C3" w:rsidRPr="00DE5791">
                <w:rPr>
                  <w:rFonts w:ascii="Times New Roman" w:hAnsi="Times New Roman"/>
                </w:rPr>
                <w:t>https://infourok.ru/programma-kursa-vneurochnoy-deyatelnosti-issleduyu-i-poznayu-angliyskiy-klass-3833400.html</w:t>
              </w:r>
            </w:hyperlink>
          </w:p>
        </w:tc>
        <w:tc>
          <w:tcPr>
            <w:tcW w:w="1898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</w:tr>
      <w:tr w:rsidR="009542C3" w:rsidRPr="00DE5791" w:rsidTr="00A41AEF">
        <w:tc>
          <w:tcPr>
            <w:tcW w:w="2030" w:type="dxa"/>
            <w:vMerge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542C3" w:rsidRPr="00DE5791" w:rsidRDefault="009542C3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Савостина                               Виктория   Вадимовна</w:t>
            </w:r>
          </w:p>
          <w:p w:rsidR="009542C3" w:rsidRPr="00DE5791" w:rsidRDefault="009542C3" w:rsidP="0002696D">
            <w:pPr>
              <w:rPr>
                <w:rFonts w:ascii="Times New Roman" w:hAnsi="Times New Roman" w:cs="Times New Roman"/>
              </w:rPr>
            </w:pPr>
          </w:p>
          <w:p w:rsidR="009542C3" w:rsidRPr="00DE5791" w:rsidRDefault="009542C3" w:rsidP="00126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9542C3" w:rsidRPr="00DE5791" w:rsidRDefault="009542C3" w:rsidP="0078288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История города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Сертолово</w:t>
            </w:r>
            <w:proofErr w:type="spellEnd"/>
          </w:p>
        </w:tc>
        <w:tc>
          <w:tcPr>
            <w:tcW w:w="6289" w:type="dxa"/>
          </w:tcPr>
          <w:p w:rsidR="009542C3" w:rsidRPr="00DE5791" w:rsidRDefault="009542C3" w:rsidP="00CE6EA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Сохраняя память на века</w:t>
            </w:r>
            <w:proofErr w:type="gramStart"/>
            <w:r w:rsidRPr="00DE579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сборник                       о школьных  музеях  Всеволожского района Санкт-Петербург: СИНЭЛ,2020</w:t>
            </w:r>
          </w:p>
        </w:tc>
        <w:tc>
          <w:tcPr>
            <w:tcW w:w="1898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 «Свердловский ЦО»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2F68C3" w:rsidRPr="00DE5791" w:rsidTr="00A41AEF">
        <w:tc>
          <w:tcPr>
            <w:tcW w:w="2030" w:type="dxa"/>
            <w:vMerge w:val="restart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ЦО»</w:t>
            </w:r>
          </w:p>
          <w:p w:rsidR="002F68C3" w:rsidRPr="00DE5791" w:rsidRDefault="002F68C3" w:rsidP="00F0106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15" w:type="dxa"/>
          </w:tcPr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Улитина Е. С. </w:t>
            </w:r>
          </w:p>
        </w:tc>
        <w:tc>
          <w:tcPr>
            <w:tcW w:w="2874" w:type="dxa"/>
          </w:tcPr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Открытый урок по теме «Имя существительное в словосочетании и</w:t>
            </w:r>
          </w:p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proofErr w:type="gramStart"/>
            <w:r w:rsidRPr="00DE5791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DE5791">
              <w:rPr>
                <w:rFonts w:ascii="Times New Roman" w:hAnsi="Times New Roman" w:cs="Times New Roman"/>
              </w:rPr>
              <w:t>». 6-й класс</w:t>
            </w:r>
          </w:p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Свидетельство о регистрации средства массовой информации Эл № ФС77-69741 от 5 мая 2017 г.</w:t>
            </w:r>
          </w:p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Разделы: Русский язык, Конкурс «Презентация к уроку»</w:t>
            </w:r>
          </w:p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Адрес статьи: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открытыйурок</w:t>
            </w:r>
            <w:proofErr w:type="gramStart"/>
            <w:r w:rsidRPr="00DE5791">
              <w:rPr>
                <w:rFonts w:ascii="Times New Roman" w:hAnsi="Times New Roman" w:cs="Times New Roman"/>
              </w:rPr>
              <w:t>.р</w:t>
            </w:r>
            <w:proofErr w:type="gramEnd"/>
            <w:r w:rsidRPr="00DE5791">
              <w:rPr>
                <w:rFonts w:ascii="Times New Roman" w:hAnsi="Times New Roman" w:cs="Times New Roman"/>
              </w:rPr>
              <w:t>ф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/статьи/678762/ </w:t>
            </w:r>
          </w:p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2F68C3" w:rsidRPr="00DE5791" w:rsidTr="00A41AEF">
        <w:tc>
          <w:tcPr>
            <w:tcW w:w="2030" w:type="dxa"/>
            <w:vMerge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Атанова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874" w:type="dxa"/>
          </w:tcPr>
          <w:p w:rsidR="002F68C3" w:rsidRPr="00DE5791" w:rsidRDefault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Использование решений фирмы «1С» для организации </w:t>
            </w:r>
            <w:proofErr w:type="gramStart"/>
            <w:r w:rsidRPr="00DE5791">
              <w:rPr>
                <w:rFonts w:ascii="Times New Roman" w:hAnsi="Times New Roman" w:cs="Times New Roman"/>
              </w:rPr>
              <w:t>обучения по модели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стратовой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дифференциации</w:t>
            </w:r>
          </w:p>
        </w:tc>
        <w:tc>
          <w:tcPr>
            <w:tcW w:w="6289" w:type="dxa"/>
          </w:tcPr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Сборник научных трудов XX Международной научно-практической конференции "Технологии 1С: перспективные решения для построения карьеры,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организаций и непрерывного обучения", под ред. д.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экон</w:t>
            </w:r>
            <w:proofErr w:type="spellEnd"/>
            <w:r w:rsidRPr="00DE5791">
              <w:rPr>
                <w:rFonts w:ascii="Times New Roman" w:hAnsi="Times New Roman" w:cs="Times New Roman"/>
              </w:rPr>
              <w:t>. н., профессора Д.В.Чистова, 4-5 февраля 2019г.</w:t>
            </w:r>
          </w:p>
          <w:p w:rsidR="002F68C3" w:rsidRPr="00DE5791" w:rsidRDefault="002F68C3" w:rsidP="002F68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ISBN 978-5-9677-2940-9, Часть 2.- М.: ООО «1С-Паблишинг», 2020, 364 стр.(стр.251)</w:t>
            </w:r>
          </w:p>
        </w:tc>
        <w:tc>
          <w:tcPr>
            <w:tcW w:w="1898" w:type="dxa"/>
          </w:tcPr>
          <w:p w:rsidR="002F68C3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  <w:r w:rsidR="002F68C3" w:rsidRPr="00DE5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</w:t>
            </w:r>
            <w:r w:rsidR="00FF5D17" w:rsidRPr="00DE5791">
              <w:rPr>
                <w:rFonts w:ascii="Times New Roman" w:hAnsi="Times New Roman" w:cs="Times New Roman"/>
              </w:rPr>
              <w:t>Б</w:t>
            </w:r>
            <w:r w:rsidRPr="00DE5791">
              <w:rPr>
                <w:rFonts w:ascii="Times New Roman" w:hAnsi="Times New Roman" w:cs="Times New Roman"/>
              </w:rPr>
              <w:t>У «</w:t>
            </w:r>
            <w:r w:rsidR="00FF5D17" w:rsidRPr="00DE5791">
              <w:rPr>
                <w:rFonts w:ascii="Times New Roman" w:hAnsi="Times New Roman" w:cs="Times New Roman"/>
              </w:rPr>
              <w:t>СОШ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Янинск</w:t>
            </w:r>
            <w:r w:rsidR="00FF5D17" w:rsidRPr="00DE5791">
              <w:rPr>
                <w:rFonts w:ascii="Times New Roman" w:hAnsi="Times New Roman" w:cs="Times New Roman"/>
              </w:rPr>
              <w:t>ий</w:t>
            </w:r>
            <w:proofErr w:type="spellEnd"/>
            <w:r w:rsidR="00FF5D17" w:rsidRPr="00DE5791">
              <w:rPr>
                <w:rFonts w:ascii="Times New Roman" w:hAnsi="Times New Roman" w:cs="Times New Roman"/>
              </w:rPr>
              <w:t xml:space="preserve"> ЦО</w:t>
            </w:r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</w:tcPr>
          <w:p w:rsidR="00A41AEF" w:rsidRPr="00DE5791" w:rsidRDefault="00A41AEF" w:rsidP="00DD18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Агафонова В. А.</w:t>
            </w:r>
            <w:r w:rsidR="00FF5D17"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5D17" w:rsidRPr="00DE5791">
              <w:rPr>
                <w:rFonts w:ascii="Times New Roman" w:hAnsi="Times New Roman" w:cs="Times New Roman"/>
              </w:rPr>
              <w:t>Суровцова</w:t>
            </w:r>
            <w:proofErr w:type="spellEnd"/>
            <w:r w:rsidR="00FF5D17" w:rsidRPr="00DE5791">
              <w:rPr>
                <w:rFonts w:ascii="Times New Roman" w:hAnsi="Times New Roman" w:cs="Times New Roman"/>
              </w:rPr>
              <w:t xml:space="preserve"> Ю. В.</w:t>
            </w:r>
          </w:p>
        </w:tc>
        <w:tc>
          <w:tcPr>
            <w:tcW w:w="2874" w:type="dxa"/>
          </w:tcPr>
          <w:p w:rsidR="00A41AEF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Проектирование работы по начальному техническому моделированию дошкольников с опорой на математическую </w:t>
            </w:r>
            <w:r w:rsidRPr="00DE5791">
              <w:rPr>
                <w:rFonts w:ascii="Times New Roman" w:hAnsi="Times New Roman" w:cs="Times New Roman"/>
              </w:rPr>
              <w:lastRenderedPageBreak/>
              <w:t xml:space="preserve">подготовку в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контексте</w:t>
            </w:r>
            <w:proofErr w:type="gramStart"/>
            <w:r w:rsidRPr="00DE5791">
              <w:rPr>
                <w:rFonts w:ascii="Times New Roman" w:hAnsi="Times New Roman" w:cs="Times New Roman"/>
              </w:rPr>
              <w:t>STEAM</w:t>
            </w:r>
            <w:proofErr w:type="spellEnd"/>
            <w:proofErr w:type="gramEnd"/>
            <w:r w:rsidRPr="00DE5791">
              <w:rPr>
                <w:rFonts w:ascii="Times New Roman" w:hAnsi="Times New Roman" w:cs="Times New Roman"/>
              </w:rPr>
              <w:t xml:space="preserve"> -образования</w:t>
            </w:r>
          </w:p>
        </w:tc>
        <w:tc>
          <w:tcPr>
            <w:tcW w:w="6289" w:type="dxa"/>
          </w:tcPr>
          <w:p w:rsidR="00DE5791" w:rsidRPr="00DE5791" w:rsidRDefault="00FF5D17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Стратегии и практики инновационной деятельности муниципальных образовательных учреждений Всеволожского района: материалы 5-й Муниципальной научно-практической конференции </w:t>
            </w:r>
            <w:r w:rsidR="00DE5791" w:rsidRPr="00DE5791">
              <w:rPr>
                <w:rFonts w:ascii="Times New Roman" w:hAnsi="Times New Roman" w:cs="Times New Roman"/>
              </w:rPr>
              <w:t>26 марта 2019 года. – Санкт-Петербург, СИНЭЛ, 2020</w:t>
            </w:r>
          </w:p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 w:rsidP="00750E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FF5D17" w:rsidP="00DD18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Шульгина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И.Б.,Блинова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874" w:type="dxa"/>
          </w:tcPr>
          <w:p w:rsidR="00A41AEF" w:rsidRPr="00DE5791" w:rsidRDefault="00FF5D17" w:rsidP="00DD181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Потенциал добровольческого (волонтерского движения) в формировании социально активной личности (на примере УМК «Дорогою добра»)</w:t>
            </w:r>
          </w:p>
        </w:tc>
        <w:tc>
          <w:tcPr>
            <w:tcW w:w="6289" w:type="dxa"/>
          </w:tcPr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Стратегии и практики инновационной деятельности муниципальных образовательных учреждений Всеволожского района: материалы 5-й Муниципальной научно-практической конференции  </w:t>
            </w:r>
            <w:r w:rsidR="00DE5791" w:rsidRPr="00DE5791">
              <w:rPr>
                <w:rFonts w:ascii="Times New Roman" w:hAnsi="Times New Roman" w:cs="Times New Roman"/>
              </w:rPr>
              <w:t>26 марта 2019 года. – Санкт-Петербург, СИНЭЛ, 2020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 w:rsidP="00750E6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МОУ «ВОСОШ № 2»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Коллектив авторов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«Книга Памяти»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Агалатовского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сельского поселения к 75 –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победы в ВОВ</w:t>
            </w:r>
          </w:p>
        </w:tc>
        <w:tc>
          <w:tcPr>
            <w:tcW w:w="6289" w:type="dxa"/>
          </w:tcPr>
          <w:p w:rsidR="00A41AEF" w:rsidRPr="00DE5791" w:rsidRDefault="00A41AEF" w:rsidP="00347C0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Сборник статей «Книга Памяти»: ООО «Типографический комплекс «Девиз», СПб, ул. Якорная, д. 10 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корп</w:t>
            </w:r>
            <w:proofErr w:type="spellEnd"/>
            <w:proofErr w:type="gramEnd"/>
            <w:r w:rsidRPr="00DE5791">
              <w:rPr>
                <w:rFonts w:ascii="Times New Roman" w:hAnsi="Times New Roman" w:cs="Times New Roman"/>
              </w:rPr>
              <w:t xml:space="preserve"> 2, лит. А, пом44, 2020 год, 380 стр.,  тираж 1000 экз. Заказ № тд-1970 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1» г</w:t>
            </w:r>
            <w:proofErr w:type="gramStart"/>
            <w:r w:rsidRPr="00DE5791">
              <w:rPr>
                <w:rFonts w:ascii="Times New Roman" w:hAnsi="Times New Roman" w:cs="Times New Roman"/>
              </w:rPr>
              <w:t>.В</w:t>
            </w:r>
            <w:proofErr w:type="gramEnd"/>
            <w:r w:rsidRPr="00DE5791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  <w:vMerge w:val="restart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«ЦРР-ДС № 4» г. Всеволожска</w:t>
            </w:r>
          </w:p>
        </w:tc>
        <w:tc>
          <w:tcPr>
            <w:tcW w:w="1815" w:type="dxa"/>
          </w:tcPr>
          <w:p w:rsidR="00A41AEF" w:rsidRPr="00DE5791" w:rsidRDefault="00A41AEF" w:rsidP="00923F1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Рящикова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</w:p>
          <w:p w:rsidR="00A41AEF" w:rsidRPr="00DE5791" w:rsidRDefault="00A41AEF" w:rsidP="00923F1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Виртуальный музей как средство патриотического воспитания дошкольников</w:t>
            </w:r>
          </w:p>
        </w:tc>
        <w:tc>
          <w:tcPr>
            <w:tcW w:w="6289" w:type="dxa"/>
          </w:tcPr>
          <w:p w:rsidR="00A41AEF" w:rsidRPr="00DE5791" w:rsidRDefault="00A41AEF" w:rsidP="00B3534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Статья в сборнике </w:t>
            </w:r>
          </w:p>
          <w:p w:rsidR="00A41AEF" w:rsidRPr="00DE5791" w:rsidRDefault="00A41AEF" w:rsidP="00B3534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ГАОУ ДПО «ЛОИРО»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– педагогическое сопровождение процессов развития ребёнка»2019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A41AEF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Воробьёва</w:t>
            </w:r>
          </w:p>
          <w:p w:rsidR="00A41AEF" w:rsidRPr="00DE5791" w:rsidRDefault="00A41AEF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О.Б.</w:t>
            </w:r>
          </w:p>
          <w:p w:rsidR="00A41AEF" w:rsidRPr="00DE5791" w:rsidRDefault="00A41AEF" w:rsidP="0092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A41AEF" w:rsidRPr="00DE5791" w:rsidRDefault="00A41AEF" w:rsidP="00923F1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Образовательный потенциал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социокультурного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пространства Всеволожского района как средство патриотического воспитания дошкольников</w:t>
            </w:r>
          </w:p>
        </w:tc>
        <w:tc>
          <w:tcPr>
            <w:tcW w:w="6289" w:type="dxa"/>
          </w:tcPr>
          <w:p w:rsidR="00A41AEF" w:rsidRPr="00DE5791" w:rsidRDefault="00A41AEF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Стратегии и практики инновационной деятельности муниципальных образовательных учреждений Всеволожского района: материалы 5-й Муниципальной научно-практической конференции </w:t>
            </w:r>
            <w:r w:rsidR="00FF5D17" w:rsidRPr="00DE5791">
              <w:rPr>
                <w:rFonts w:ascii="Times New Roman" w:hAnsi="Times New Roman" w:cs="Times New Roman"/>
              </w:rPr>
              <w:t xml:space="preserve"> 26 марта 2019 года. – Санкт-Петербург, СИНЭЛ, 2020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6» г. Всеволожска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10» г. Всеволожска</w:t>
            </w:r>
          </w:p>
        </w:tc>
        <w:tc>
          <w:tcPr>
            <w:tcW w:w="1815" w:type="dxa"/>
          </w:tcPr>
          <w:p w:rsidR="00A41AEF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Виноградова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О.В.,Мамаева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В.В.,Горюнова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74" w:type="dxa"/>
          </w:tcPr>
          <w:p w:rsidR="00A41AEF" w:rsidRPr="00DE5791" w:rsidRDefault="00FF5D17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как средство речевого развития старших дошкольников</w:t>
            </w:r>
          </w:p>
        </w:tc>
        <w:tc>
          <w:tcPr>
            <w:tcW w:w="6289" w:type="dxa"/>
          </w:tcPr>
          <w:p w:rsidR="00A41AEF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Стратегии и практики инновационной деятельности муниципальных образовательных учреждений Всеволожского района: материалы 5-й Муниципальной научно-практической конференции  26 марта 2019 года. – Санкт-Петербург, СИНЭЛ, 2020</w:t>
            </w:r>
          </w:p>
        </w:tc>
        <w:tc>
          <w:tcPr>
            <w:tcW w:w="1898" w:type="dxa"/>
          </w:tcPr>
          <w:p w:rsidR="00A41AEF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«ДСКВ № 12» п. Романовка</w:t>
            </w:r>
          </w:p>
        </w:tc>
        <w:tc>
          <w:tcPr>
            <w:tcW w:w="1815" w:type="dxa"/>
          </w:tcPr>
          <w:p w:rsidR="00A41AEF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Юманова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М.Б.,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Гурцева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874" w:type="dxa"/>
          </w:tcPr>
          <w:p w:rsidR="00A41AEF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Выступления  на Международной  НПК </w:t>
            </w:r>
            <w:r w:rsidRPr="00DE5791">
              <w:rPr>
                <w:rFonts w:ascii="Times New Roman" w:hAnsi="Times New Roman" w:cs="Times New Roman"/>
              </w:rPr>
              <w:lastRenderedPageBreak/>
              <w:t>«Школа радости: вчера, сегодня, завтра» и  Межрегиональной НПК «Современное воспитание: задачи, проблемы, перспективы развития» с презентацией  результатов инновационной деятельности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98" w:type="dxa"/>
          </w:tcPr>
          <w:p w:rsidR="00A41AEF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МДОУ «ДСКВ № 13» п.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Щеглово</w:t>
            </w:r>
            <w:proofErr w:type="spellEnd"/>
          </w:p>
        </w:tc>
        <w:tc>
          <w:tcPr>
            <w:tcW w:w="1815" w:type="dxa"/>
          </w:tcPr>
          <w:p w:rsidR="00A41AEF" w:rsidRPr="00DE5791" w:rsidRDefault="00A41AEF" w:rsidP="0031239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МАДОУ «ДСКВ № 28"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</w:t>
            </w:r>
            <w:proofErr w:type="gramStart"/>
            <w:r w:rsidRPr="00DE5791">
              <w:rPr>
                <w:rFonts w:ascii="Times New Roman" w:hAnsi="Times New Roman" w:cs="Times New Roman"/>
              </w:rPr>
              <w:t>.Л</w:t>
            </w:r>
            <w:proofErr w:type="gramEnd"/>
            <w:r w:rsidRPr="00DE5791">
              <w:rPr>
                <w:rFonts w:ascii="Times New Roman" w:hAnsi="Times New Roman" w:cs="Times New Roman"/>
              </w:rPr>
              <w:t>упполово</w:t>
            </w:r>
            <w:proofErr w:type="spellEnd"/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  <w:vMerge w:val="restart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МАДОУ «ДСКВ № 35» п. Бугры</w:t>
            </w:r>
          </w:p>
        </w:tc>
        <w:tc>
          <w:tcPr>
            <w:tcW w:w="1815" w:type="dxa"/>
          </w:tcPr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Ризаева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2874" w:type="dxa"/>
          </w:tcPr>
          <w:p w:rsidR="00A41AEF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Новогоднее представление «Щелкунчик»</w:t>
            </w:r>
          </w:p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Празднование Дня Победы в формате детской реконструкции</w:t>
            </w:r>
          </w:p>
        </w:tc>
        <w:tc>
          <w:tcPr>
            <w:tcW w:w="6289" w:type="dxa"/>
          </w:tcPr>
          <w:p w:rsidR="00FF5D17" w:rsidRPr="00DE5791" w:rsidRDefault="00FF5D17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Журнал</w:t>
            </w:r>
          </w:p>
          <w:p w:rsidR="00A41AEF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«Детский сад 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будущего-галерея</w:t>
            </w:r>
            <w:proofErr w:type="spellEnd"/>
            <w:proofErr w:type="gramEnd"/>
            <w:r w:rsidRPr="00DE5791">
              <w:rPr>
                <w:rFonts w:ascii="Times New Roman" w:hAnsi="Times New Roman" w:cs="Times New Roman"/>
              </w:rPr>
              <w:t xml:space="preserve"> творческих проектов»  </w:t>
            </w:r>
          </w:p>
        </w:tc>
        <w:tc>
          <w:tcPr>
            <w:tcW w:w="1898" w:type="dxa"/>
          </w:tcPr>
          <w:p w:rsidR="00A41AEF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FF5D17" w:rsidP="009203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Реброва В.И. и педагогический коллектив МАДОУ «ДСКВ №35»</w:t>
            </w:r>
          </w:p>
        </w:tc>
        <w:tc>
          <w:tcPr>
            <w:tcW w:w="2874" w:type="dxa"/>
          </w:tcPr>
          <w:p w:rsidR="00FF5D17" w:rsidRPr="00DE5791" w:rsidRDefault="00FF5D17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Статья «О некоторых способах интеграции проектной деятельности и сюжетно-ролевой игры»</w:t>
            </w:r>
          </w:p>
          <w:p w:rsidR="00A41AEF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(из опыта работы МАДОУ «ДСКВ №35»)</w:t>
            </w:r>
          </w:p>
        </w:tc>
        <w:tc>
          <w:tcPr>
            <w:tcW w:w="6289" w:type="dxa"/>
          </w:tcPr>
          <w:p w:rsidR="00FF5D17" w:rsidRPr="00DE5791" w:rsidRDefault="00FF5D17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Журнал</w:t>
            </w:r>
          </w:p>
          <w:p w:rsidR="00A41AEF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«Детский сад 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будущего-галерея</w:t>
            </w:r>
            <w:proofErr w:type="spellEnd"/>
            <w:proofErr w:type="gramEnd"/>
            <w:r w:rsidRPr="00DE5791">
              <w:rPr>
                <w:rFonts w:ascii="Times New Roman" w:hAnsi="Times New Roman" w:cs="Times New Roman"/>
              </w:rPr>
              <w:t xml:space="preserve"> творческих проектов»  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Кулыгина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Н.Н.</w:t>
            </w:r>
          </w:p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92039A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Насонова О.А.</w:t>
            </w:r>
          </w:p>
        </w:tc>
        <w:tc>
          <w:tcPr>
            <w:tcW w:w="2874" w:type="dxa"/>
          </w:tcPr>
          <w:p w:rsidR="00A41AEF" w:rsidRPr="00DE5791" w:rsidRDefault="00FF5D17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Конспект НОД «Маленькие фокусники»</w:t>
            </w:r>
          </w:p>
          <w:p w:rsidR="00FF5D17" w:rsidRPr="00DE5791" w:rsidRDefault="00FF5D17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Методическая разработка «Изобразительная деятельность детей младшего дошкольного возраста как условия развития мелкой моторики»</w:t>
            </w:r>
          </w:p>
          <w:p w:rsidR="00FF5D17" w:rsidRPr="00DE5791" w:rsidRDefault="00FF5D17" w:rsidP="0002696D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Презентация. Игра-тренажер «Помоги </w:t>
            </w:r>
            <w:r w:rsidRPr="00DE5791">
              <w:rPr>
                <w:rFonts w:ascii="Times New Roman" w:hAnsi="Times New Roman" w:cs="Times New Roman"/>
              </w:rPr>
              <w:lastRenderedPageBreak/>
              <w:t>незнайке»</w:t>
            </w:r>
          </w:p>
        </w:tc>
        <w:tc>
          <w:tcPr>
            <w:tcW w:w="6289" w:type="dxa"/>
          </w:tcPr>
          <w:p w:rsidR="00A41AEF" w:rsidRPr="00DE5791" w:rsidRDefault="00FF5D17" w:rsidP="00FF5D17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lastRenderedPageBreak/>
              <w:t>infourok.ru</w:t>
            </w:r>
            <w:proofErr w:type="spellEnd"/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FF5D17" w:rsidRPr="00DE5791" w:rsidTr="00A41AEF">
        <w:tc>
          <w:tcPr>
            <w:tcW w:w="2030" w:type="dxa"/>
            <w:vMerge w:val="restart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МДОУ «ДСКВ № 59» 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.Н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овое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Девяткино</w:t>
            </w:r>
            <w:proofErr w:type="spellEnd"/>
          </w:p>
        </w:tc>
        <w:tc>
          <w:tcPr>
            <w:tcW w:w="1815" w:type="dxa"/>
          </w:tcPr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Репина М.В.</w:t>
            </w:r>
          </w:p>
        </w:tc>
        <w:tc>
          <w:tcPr>
            <w:tcW w:w="2874" w:type="dxa"/>
          </w:tcPr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</w:p>
          <w:p w:rsidR="00FF5D17" w:rsidRPr="00DE5791" w:rsidRDefault="00FF5D17" w:rsidP="0028636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Публикация учебно-методического материала на тему: «Наша команда»</w:t>
            </w:r>
          </w:p>
        </w:tc>
        <w:tc>
          <w:tcPr>
            <w:tcW w:w="6289" w:type="dxa"/>
          </w:tcPr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 электронный журнал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Экстернат</w:t>
            </w:r>
            <w:proofErr w:type="gramStart"/>
            <w:r w:rsidRPr="00DE5791">
              <w:rPr>
                <w:rFonts w:ascii="Times New Roman" w:hAnsi="Times New Roman" w:cs="Times New Roman"/>
              </w:rPr>
              <w:t>.Р</w:t>
            </w:r>
            <w:proofErr w:type="gramEnd"/>
            <w:r w:rsidRPr="00DE5791">
              <w:rPr>
                <w:rFonts w:ascii="Times New Roman" w:hAnsi="Times New Roman" w:cs="Times New Roman"/>
              </w:rPr>
              <w:t>Ф</w:t>
            </w:r>
            <w:proofErr w:type="spellEnd"/>
            <w:r w:rsidRPr="00DE5791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898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</w:tc>
      </w:tr>
      <w:tr w:rsidR="00FF5D17" w:rsidRPr="00DE5791" w:rsidTr="00A41AEF">
        <w:tc>
          <w:tcPr>
            <w:tcW w:w="2030" w:type="dxa"/>
            <w:vMerge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Брехт В.В., Жук Е.А.</w:t>
            </w:r>
          </w:p>
        </w:tc>
        <w:tc>
          <w:tcPr>
            <w:tcW w:w="2874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Конспект НОД «Сказка «Курочка Ряба устами музыкальных инструментов для детей старшего дошкольного возраста</w:t>
            </w: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proofErr w:type="gramStart"/>
            <w:r w:rsidRPr="00DE5791">
              <w:rPr>
                <w:rFonts w:ascii="Times New Roman" w:hAnsi="Times New Roman" w:cs="Times New Roman"/>
              </w:rPr>
              <w:t>Космический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«Спасение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Фиксиков</w:t>
            </w:r>
            <w:proofErr w:type="spellEnd"/>
            <w:r w:rsidRPr="00DE5791">
              <w:rPr>
                <w:rFonts w:ascii="Times New Roman" w:hAnsi="Times New Roman" w:cs="Times New Roman"/>
              </w:rPr>
              <w:t>» для детей старшего дошкольного возраста</w:t>
            </w:r>
          </w:p>
        </w:tc>
        <w:tc>
          <w:tcPr>
            <w:tcW w:w="6289" w:type="dxa"/>
          </w:tcPr>
          <w:p w:rsidR="00FF5D17" w:rsidRPr="00DE5791" w:rsidRDefault="00FF5D17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Журнал «Детский сад будущего</w:t>
            </w:r>
            <w:proofErr w:type="gramStart"/>
            <w:r w:rsidRPr="00DE5791">
              <w:rPr>
                <w:rFonts w:ascii="Times New Roman" w:hAnsi="Times New Roman" w:cs="Times New Roman"/>
              </w:rPr>
              <w:t>»-</w:t>
            </w:r>
            <w:proofErr w:type="gramEnd"/>
            <w:r w:rsidRPr="00DE5791">
              <w:rPr>
                <w:rFonts w:ascii="Times New Roman" w:hAnsi="Times New Roman" w:cs="Times New Roman"/>
              </w:rPr>
              <w:t>галерея творческих проектов, сентябрь 2019, № 06 (63), стр.12</w:t>
            </w:r>
          </w:p>
          <w:p w:rsidR="00FF5D17" w:rsidRPr="00DE5791" w:rsidRDefault="00FF5D17" w:rsidP="0002696D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02696D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02696D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02696D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Журнал «Детский сад будущего</w:t>
            </w:r>
            <w:proofErr w:type="gramStart"/>
            <w:r w:rsidRPr="00DE5791">
              <w:rPr>
                <w:rFonts w:ascii="Times New Roman" w:hAnsi="Times New Roman" w:cs="Times New Roman"/>
              </w:rPr>
              <w:t>»-</w:t>
            </w:r>
            <w:proofErr w:type="gramEnd"/>
            <w:r w:rsidRPr="00DE5791">
              <w:rPr>
                <w:rFonts w:ascii="Times New Roman" w:hAnsi="Times New Roman" w:cs="Times New Roman"/>
              </w:rPr>
              <w:t>галерея творческих проектов, январь 2020, № 01 (66), стр.26</w:t>
            </w:r>
          </w:p>
        </w:tc>
        <w:tc>
          <w:tcPr>
            <w:tcW w:w="1898" w:type="dxa"/>
          </w:tcPr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</w:tc>
      </w:tr>
      <w:tr w:rsidR="00FF5D17" w:rsidRPr="00DE5791" w:rsidTr="00A41AEF">
        <w:tc>
          <w:tcPr>
            <w:tcW w:w="2030" w:type="dxa"/>
            <w:vMerge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Сюткина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74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Мастер-класс для родителей детей среднего дошкольного возраста «</w:t>
            </w:r>
            <w:proofErr w:type="gramStart"/>
            <w:r w:rsidRPr="00DE5791">
              <w:rPr>
                <w:rFonts w:ascii="Times New Roman" w:hAnsi="Times New Roman" w:cs="Times New Roman"/>
              </w:rPr>
              <w:t>Домашняя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иготека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89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Журнал «Детский сад будущего</w:t>
            </w:r>
            <w:proofErr w:type="gramStart"/>
            <w:r w:rsidRPr="00DE5791">
              <w:rPr>
                <w:rFonts w:ascii="Times New Roman" w:hAnsi="Times New Roman" w:cs="Times New Roman"/>
              </w:rPr>
              <w:t>»-</w:t>
            </w:r>
            <w:proofErr w:type="gramEnd"/>
            <w:r w:rsidRPr="00DE5791">
              <w:rPr>
                <w:rFonts w:ascii="Times New Roman" w:hAnsi="Times New Roman" w:cs="Times New Roman"/>
              </w:rPr>
              <w:t>галерея творческих проектов, октябрь 2019, № 07 (64), стр.12</w:t>
            </w:r>
          </w:p>
        </w:tc>
        <w:tc>
          <w:tcPr>
            <w:tcW w:w="1898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 w:rsidP="00C455C4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«ДСКВ № 61» Медвежий Стан</w:t>
            </w:r>
          </w:p>
        </w:tc>
        <w:tc>
          <w:tcPr>
            <w:tcW w:w="1815" w:type="dxa"/>
          </w:tcPr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Андрух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И.Б.,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Семёнова Ю.В.,</w:t>
            </w:r>
          </w:p>
          <w:p w:rsidR="00A41AEF" w:rsidRPr="00DE5791" w:rsidRDefault="00723F2D" w:rsidP="00723F2D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Дергунова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И.С.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Семенова Ю.В.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Деминцева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Т.Н.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Творческая группа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педагогов ДОУ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Красильникова Н.В., Тимофеева И.Н.,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Караулова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Е.Е.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Ю.А.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Попова Л.А.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Конспект НОД «Играем - здоровье укрепляем</w:t>
            </w:r>
            <w:proofErr w:type="gramStart"/>
            <w:r w:rsidRPr="00DE5791">
              <w:rPr>
                <w:rFonts w:ascii="Times New Roman" w:hAnsi="Times New Roman" w:cs="Times New Roman"/>
              </w:rPr>
              <w:t>»д</w:t>
            </w:r>
            <w:proofErr w:type="gramEnd"/>
            <w:r w:rsidRPr="00DE5791">
              <w:rPr>
                <w:rFonts w:ascii="Times New Roman" w:hAnsi="Times New Roman" w:cs="Times New Roman"/>
              </w:rPr>
              <w:t>ля детей старшего дошкольного возраста в день здоровья.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непосредствено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образовательной деятельности для детей старшего дошкольного возраста (5-6 лет) «Гончарная мастерская»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непосредствено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образовательной деятельности для детей </w:t>
            </w:r>
            <w:r w:rsidRPr="00DE5791">
              <w:rPr>
                <w:rFonts w:ascii="Times New Roman" w:hAnsi="Times New Roman" w:cs="Times New Roman"/>
              </w:rPr>
              <w:lastRenderedPageBreak/>
              <w:t>старшего дошкольного (6-7 лет) возраста «Производство мебели»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Сборник методических рекомендаций по профилактике нарушений и развитию эмоционально-волевой сферы детей старшего дошкольного возраста «Сказочный мир чувств»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Методическое пособие «Книга приключений в</w:t>
            </w:r>
            <w:proofErr w:type="gramStart"/>
            <w:r w:rsidRPr="00DE579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E5791">
              <w:rPr>
                <w:rFonts w:ascii="Times New Roman" w:hAnsi="Times New Roman" w:cs="Times New Roman"/>
              </w:rPr>
              <w:t>есятом Королевстве» к многофункциональному игровому комплекту «Королевство чисел» для реализации интегрированного подхода в образовательной деятельности детей в ДОУ с учетом ФГОС</w:t>
            </w: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Идея организации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трехуровнего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пространства в группе детского сада</w:t>
            </w:r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Конспект СОД  «Час общего дела»</w:t>
            </w: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A41AEF" w:rsidRPr="00DE5791" w:rsidRDefault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Журнал «Детский сад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будущего-галерея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творческих проектов»,2019г</w:t>
            </w:r>
            <w:proofErr w:type="gramStart"/>
            <w:r w:rsidRPr="00DE5791">
              <w:rPr>
                <w:rFonts w:ascii="Times New Roman" w:hAnsi="Times New Roman" w:cs="Times New Roman"/>
              </w:rPr>
              <w:t>,и</w:t>
            </w:r>
            <w:proofErr w:type="gramEnd"/>
            <w:r w:rsidRPr="00DE5791">
              <w:rPr>
                <w:rFonts w:ascii="Times New Roman" w:hAnsi="Times New Roman" w:cs="Times New Roman"/>
              </w:rPr>
              <w:t>юль,№05 (62),стр.7-10</w:t>
            </w: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B454A8" w:rsidP="00723F2D">
            <w:pPr>
              <w:rPr>
                <w:rFonts w:ascii="Times New Roman" w:hAnsi="Times New Roman" w:cs="Times New Roman"/>
              </w:rPr>
            </w:pPr>
            <w:hyperlink r:id="rId32" w:history="1">
              <w:r w:rsidR="00723F2D" w:rsidRPr="00DE5791">
                <w:rPr>
                  <w:rFonts w:ascii="Times New Roman" w:hAnsi="Times New Roman"/>
                </w:rPr>
                <w:t>https://infourok.ru/nod-po-konstruirovaniyu-goncharnaya-masterskaya-starshaya-gruppa-4318229.html</w:t>
              </w:r>
            </w:hyperlink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Сайт МДОБУ «ДСКВ № 61» Медвежий Стан – «dskv61.ru»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Журнал «Детский сад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будущего-галерея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творческих проектов», 2019г</w:t>
            </w:r>
            <w:proofErr w:type="gramStart"/>
            <w:r w:rsidRPr="00DE5791">
              <w:rPr>
                <w:rFonts w:ascii="Times New Roman" w:hAnsi="Times New Roman" w:cs="Times New Roman"/>
              </w:rPr>
              <w:t>,и</w:t>
            </w:r>
            <w:proofErr w:type="gramEnd"/>
            <w:r w:rsidRPr="00DE5791">
              <w:rPr>
                <w:rFonts w:ascii="Times New Roman" w:hAnsi="Times New Roman" w:cs="Times New Roman"/>
              </w:rPr>
              <w:t>юль,№05 (62),стр.4-6</w:t>
            </w: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</w:p>
          <w:p w:rsidR="00723F2D" w:rsidRPr="00DE5791" w:rsidRDefault="00723F2D" w:rsidP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Журнал «Детский сад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будущего-галерея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творческих проектов»,2020г</w:t>
            </w:r>
            <w:proofErr w:type="gramStart"/>
            <w:r w:rsidRPr="00DE5791">
              <w:rPr>
                <w:rFonts w:ascii="Times New Roman" w:hAnsi="Times New Roman" w:cs="Times New Roman"/>
              </w:rPr>
              <w:t>,м</w:t>
            </w:r>
            <w:proofErr w:type="gramEnd"/>
            <w:r w:rsidRPr="00DE5791">
              <w:rPr>
                <w:rFonts w:ascii="Times New Roman" w:hAnsi="Times New Roman" w:cs="Times New Roman"/>
              </w:rPr>
              <w:t>ай,№05 (74)</w:t>
            </w:r>
          </w:p>
        </w:tc>
        <w:tc>
          <w:tcPr>
            <w:tcW w:w="1898" w:type="dxa"/>
          </w:tcPr>
          <w:p w:rsidR="00A41AEF" w:rsidRPr="00DE5791" w:rsidRDefault="00723F2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МДОУ «ДСКВ № 62» 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.С</w:t>
            </w:r>
            <w:proofErr w:type="gramEnd"/>
            <w:r w:rsidRPr="00DE5791">
              <w:rPr>
                <w:rFonts w:ascii="Times New Roman" w:hAnsi="Times New Roman" w:cs="Times New Roman"/>
              </w:rPr>
              <w:t>тарая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  <w:vMerge w:val="restart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  <w:p w:rsidR="00A41AEF" w:rsidRPr="00DE5791" w:rsidRDefault="00A41AEF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15" w:type="dxa"/>
          </w:tcPr>
          <w:p w:rsidR="00F01063" w:rsidRPr="00DE5791" w:rsidRDefault="00F01063" w:rsidP="00F01063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lastRenderedPageBreak/>
              <w:t>Наполова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М.Г. </w:t>
            </w:r>
          </w:p>
          <w:p w:rsidR="00A41AEF" w:rsidRPr="00DE5791" w:rsidRDefault="00A41AEF" w:rsidP="00996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A41AEF" w:rsidRPr="00DE5791" w:rsidRDefault="00F01063" w:rsidP="008351E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Методика преодоления водобоязни у детей дошкольного возраста</w:t>
            </w:r>
          </w:p>
        </w:tc>
        <w:tc>
          <w:tcPr>
            <w:tcW w:w="6289" w:type="dxa"/>
          </w:tcPr>
          <w:p w:rsidR="00A41AEF" w:rsidRPr="00DE5791" w:rsidRDefault="00F01063" w:rsidP="00F0106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Сборник материалов межрегиональной научно-практической конференции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дошкольников: вызовы времени и потенциал образования»; </w:t>
            </w:r>
            <w:proofErr w:type="gramStart"/>
            <w:r w:rsidRPr="00DE5791">
              <w:rPr>
                <w:rFonts w:ascii="Times New Roman" w:hAnsi="Times New Roman" w:cs="Times New Roman"/>
              </w:rPr>
              <w:t>под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общ. Ред.: Т.С. </w:t>
            </w:r>
            <w:proofErr w:type="spellStart"/>
            <w:r w:rsidRPr="00DE5791">
              <w:rPr>
                <w:rFonts w:ascii="Times New Roman" w:hAnsi="Times New Roman" w:cs="Times New Roman"/>
              </w:rPr>
              <w:lastRenderedPageBreak/>
              <w:t>Грядкиной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. - СПб 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СПб</w:t>
            </w:r>
            <w:proofErr w:type="spellEnd"/>
            <w:proofErr w:type="gramEnd"/>
            <w:r w:rsidRPr="00DE5791">
              <w:rPr>
                <w:rFonts w:ascii="Times New Roman" w:hAnsi="Times New Roman" w:cs="Times New Roman"/>
              </w:rPr>
              <w:t>: ГАОУ ДПО  ЛОИРО</w:t>
            </w:r>
          </w:p>
        </w:tc>
        <w:tc>
          <w:tcPr>
            <w:tcW w:w="1898" w:type="dxa"/>
          </w:tcPr>
          <w:p w:rsidR="00A41AEF" w:rsidRPr="00DE5791" w:rsidRDefault="00796CA8" w:rsidP="00A6614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 w:rsidP="0002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1063" w:rsidRPr="00DE5791" w:rsidRDefault="00F01063" w:rsidP="00F0106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Сурина О. В. </w:t>
            </w:r>
          </w:p>
          <w:p w:rsidR="00F01063" w:rsidRPr="00DE5791" w:rsidRDefault="00F01063" w:rsidP="00F0106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Носова Л.А.</w:t>
            </w:r>
          </w:p>
          <w:p w:rsidR="00A41AEF" w:rsidRPr="00DE5791" w:rsidRDefault="00F01063" w:rsidP="00F0106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Бондарева М.П.</w:t>
            </w:r>
          </w:p>
        </w:tc>
        <w:tc>
          <w:tcPr>
            <w:tcW w:w="2874" w:type="dxa"/>
          </w:tcPr>
          <w:p w:rsidR="00A41AEF" w:rsidRPr="00DE5791" w:rsidRDefault="00F01063" w:rsidP="008351E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Играя с песком, активно двигаемся и разговариваем с детьми с ОВЗ</w:t>
            </w:r>
          </w:p>
        </w:tc>
        <w:tc>
          <w:tcPr>
            <w:tcW w:w="6289" w:type="dxa"/>
          </w:tcPr>
          <w:p w:rsidR="00A41AEF" w:rsidRPr="00DE5791" w:rsidRDefault="00F01063" w:rsidP="00F0106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Сборник материалов межрегиональной научно-практической конференции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дошкольников: вызовы времени и потенциал образования»; </w:t>
            </w:r>
            <w:proofErr w:type="gramStart"/>
            <w:r w:rsidRPr="00DE5791">
              <w:rPr>
                <w:rFonts w:ascii="Times New Roman" w:hAnsi="Times New Roman" w:cs="Times New Roman"/>
              </w:rPr>
              <w:t>под</w:t>
            </w:r>
            <w:proofErr w:type="gramEnd"/>
            <w:r w:rsidRPr="00DE5791">
              <w:rPr>
                <w:rFonts w:ascii="Times New Roman" w:hAnsi="Times New Roman" w:cs="Times New Roman"/>
              </w:rPr>
              <w:t xml:space="preserve"> общ. Ред.: Т.С.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Грядкиной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. - СПб </w:t>
            </w: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СПб</w:t>
            </w:r>
            <w:proofErr w:type="spellEnd"/>
            <w:proofErr w:type="gramEnd"/>
            <w:r w:rsidRPr="00DE5791">
              <w:rPr>
                <w:rFonts w:ascii="Times New Roman" w:hAnsi="Times New Roman" w:cs="Times New Roman"/>
              </w:rPr>
              <w:t>: ГАОУ ДПО  ЛОИРО</w:t>
            </w:r>
          </w:p>
        </w:tc>
        <w:tc>
          <w:tcPr>
            <w:tcW w:w="1898" w:type="dxa"/>
          </w:tcPr>
          <w:p w:rsidR="00A41AEF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 w:rsidP="0002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A1353" w:rsidRPr="00DE5791" w:rsidRDefault="00BA1353" w:rsidP="00BA1353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Стецко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Н.М.</w:t>
            </w:r>
          </w:p>
          <w:p w:rsidR="00A41AEF" w:rsidRPr="00DE5791" w:rsidRDefault="00BA1353" w:rsidP="00BA135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Ермакова С.С.</w:t>
            </w:r>
          </w:p>
        </w:tc>
        <w:tc>
          <w:tcPr>
            <w:tcW w:w="2874" w:type="dxa"/>
          </w:tcPr>
          <w:p w:rsidR="00A41AEF" w:rsidRPr="00DE5791" w:rsidRDefault="00BA1353" w:rsidP="008351E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Роль сюжетно-ролевой игры в образовательной деятельности детей дошкольного возраста с задержкой психического развития</w:t>
            </w:r>
          </w:p>
        </w:tc>
        <w:tc>
          <w:tcPr>
            <w:tcW w:w="6289" w:type="dxa"/>
          </w:tcPr>
          <w:p w:rsidR="00A41AEF" w:rsidRPr="00DE5791" w:rsidRDefault="00BA1353" w:rsidP="0044190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Ценностные ориентиры современного образования. Сборник статей по материалам  XI Международной научно-практической конференции (</w:t>
            </w:r>
            <w:proofErr w:type="spellStart"/>
            <w:r w:rsidRPr="00DE5791">
              <w:rPr>
                <w:rFonts w:ascii="Times New Roman" w:hAnsi="Times New Roman" w:cs="Times New Roman"/>
              </w:rPr>
              <w:t>Лапперанта</w:t>
            </w:r>
            <w:proofErr w:type="spellEnd"/>
            <w:r w:rsidRPr="00DE5791">
              <w:rPr>
                <w:rFonts w:ascii="Times New Roman" w:hAnsi="Times New Roman" w:cs="Times New Roman"/>
              </w:rPr>
              <w:t>, Финляндия)</w:t>
            </w:r>
          </w:p>
        </w:tc>
        <w:tc>
          <w:tcPr>
            <w:tcW w:w="1898" w:type="dxa"/>
          </w:tcPr>
          <w:p w:rsidR="00A41AEF" w:rsidRPr="00DE5791" w:rsidRDefault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41AEF" w:rsidRPr="00DE5791" w:rsidTr="00A41AEF"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BA1353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Пед</w:t>
            </w:r>
            <w:proofErr w:type="gramStart"/>
            <w:r w:rsidRPr="00DE5791">
              <w:rPr>
                <w:rFonts w:ascii="Times New Roman" w:hAnsi="Times New Roman" w:cs="Times New Roman"/>
              </w:rPr>
              <w:t>.к</w:t>
            </w:r>
            <w:proofErr w:type="gramEnd"/>
            <w:r w:rsidRPr="00DE5791">
              <w:rPr>
                <w:rFonts w:ascii="Times New Roman" w:hAnsi="Times New Roman" w:cs="Times New Roman"/>
              </w:rPr>
              <w:t>оллектив</w:t>
            </w:r>
            <w:proofErr w:type="spellEnd"/>
          </w:p>
        </w:tc>
        <w:tc>
          <w:tcPr>
            <w:tcW w:w="2874" w:type="dxa"/>
          </w:tcPr>
          <w:p w:rsidR="00A41AEF" w:rsidRPr="00DE5791" w:rsidRDefault="00BA135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Статьи, конспекты НОД-10</w:t>
            </w:r>
          </w:p>
        </w:tc>
        <w:tc>
          <w:tcPr>
            <w:tcW w:w="6289" w:type="dxa"/>
          </w:tcPr>
          <w:p w:rsidR="00A41AEF" w:rsidRPr="00DE5791" w:rsidRDefault="00BA1353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Педагогический сборник всероссийского издания "Горизонты педагогики" </w:t>
            </w:r>
            <w:hyperlink r:id="rId33" w:history="1">
              <w:r w:rsidRPr="00DE5791">
                <w:rPr>
                  <w:rFonts w:ascii="Times New Roman" w:hAnsi="Times New Roman"/>
                </w:rPr>
                <w:t>http://pedgorizont.ru</w:t>
              </w:r>
            </w:hyperlink>
          </w:p>
          <w:p w:rsidR="00BA1353" w:rsidRPr="00DE5791" w:rsidRDefault="00BA1353" w:rsidP="00BA135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Международное сетевое издание «Солнечный свет»</w:t>
            </w:r>
          </w:p>
          <w:p w:rsidR="00BA1353" w:rsidRPr="00DE5791" w:rsidRDefault="00BA1353" w:rsidP="00BA135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http://solncesvet.ru</w:t>
            </w:r>
          </w:p>
        </w:tc>
        <w:tc>
          <w:tcPr>
            <w:tcW w:w="1898" w:type="dxa"/>
          </w:tcPr>
          <w:p w:rsidR="00A41AEF" w:rsidRPr="00DE5791" w:rsidRDefault="00796CA8" w:rsidP="00796CA8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Васкеловский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rPr>
          <w:trHeight w:val="1611"/>
        </w:trPr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A41AEF" w:rsidRPr="00DE5791" w:rsidRDefault="00A41AEF" w:rsidP="00C84B7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41AEF" w:rsidRPr="00DE5791" w:rsidRDefault="00DE261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Соболева А.А.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A41AEF" w:rsidRPr="00DE5791" w:rsidRDefault="00DE2611" w:rsidP="00DE261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Как развивать речь ребенка: 10 правил общения с детьми в семье  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DE2611" w:rsidRPr="00DE5791" w:rsidRDefault="00B454A8" w:rsidP="00DE2611">
            <w:pPr>
              <w:rPr>
                <w:rFonts w:ascii="Times New Roman" w:hAnsi="Times New Roman" w:cs="Times New Roman"/>
              </w:rPr>
            </w:pPr>
            <w:hyperlink r:id="rId34" w:history="1">
              <w:r w:rsidR="00DE2611" w:rsidRPr="00DE5791">
                <w:rPr>
                  <w:rFonts w:ascii="Times New Roman" w:hAnsi="Times New Roman"/>
                </w:rPr>
                <w:t>https://edupres.ru/detsad/raznoe/file/31447-kak-razvivat-rech-rebenka-10-pravil</w:t>
              </w:r>
            </w:hyperlink>
          </w:p>
          <w:p w:rsidR="00A41AEF" w:rsidRPr="00DE5791" w:rsidRDefault="00A41AEF" w:rsidP="00810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41AEF" w:rsidRPr="00DE5791" w:rsidRDefault="00DE261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A41AEF" w:rsidRPr="00DE5791" w:rsidTr="00A41AEF">
        <w:trPr>
          <w:trHeight w:val="253"/>
        </w:trPr>
        <w:tc>
          <w:tcPr>
            <w:tcW w:w="2030" w:type="dxa"/>
            <w:vMerge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41AEF" w:rsidRPr="00DE5791" w:rsidRDefault="00DE261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Федорова С.Н.</w:t>
            </w:r>
          </w:p>
        </w:tc>
        <w:tc>
          <w:tcPr>
            <w:tcW w:w="2874" w:type="dxa"/>
          </w:tcPr>
          <w:p w:rsidR="00A41AEF" w:rsidRPr="00DE5791" w:rsidRDefault="00DE2611" w:rsidP="0002696D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Сценарий спортивного праздника «День здоровья»</w:t>
            </w:r>
          </w:p>
        </w:tc>
        <w:tc>
          <w:tcPr>
            <w:tcW w:w="6289" w:type="dxa"/>
          </w:tcPr>
          <w:p w:rsidR="00DE2611" w:rsidRPr="00DE5791" w:rsidRDefault="00B454A8" w:rsidP="00DE2611">
            <w:pPr>
              <w:rPr>
                <w:rFonts w:ascii="Times New Roman" w:hAnsi="Times New Roman" w:cs="Times New Roman"/>
              </w:rPr>
            </w:pPr>
            <w:hyperlink r:id="rId35" w:history="1">
              <w:r w:rsidR="00DE2611" w:rsidRPr="00DE5791">
                <w:rPr>
                  <w:rFonts w:ascii="Times New Roman" w:hAnsi="Times New Roman"/>
                </w:rPr>
                <w:t>http://2019.vospitately.ru/publikacii-vospitateley/oktyabr/no-5492-scenariy-sportivnogo-prazdnika-den-zdorovya/</w:t>
              </w:r>
            </w:hyperlink>
          </w:p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DE261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МДОУ «Морозовский ДСКВ»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D60C21" w:rsidRPr="00DE5791" w:rsidTr="0008322C">
        <w:trPr>
          <w:trHeight w:val="828"/>
        </w:trPr>
        <w:tc>
          <w:tcPr>
            <w:tcW w:w="2030" w:type="dxa"/>
          </w:tcPr>
          <w:p w:rsidR="00D60C21" w:rsidRPr="00DE5791" w:rsidRDefault="00D60C2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«Муринский ДСКВ №1»</w:t>
            </w:r>
          </w:p>
        </w:tc>
        <w:tc>
          <w:tcPr>
            <w:tcW w:w="1815" w:type="dxa"/>
          </w:tcPr>
          <w:p w:rsidR="00D60C21" w:rsidRPr="00DE5791" w:rsidRDefault="00D60C2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Коллектив педагогов</w:t>
            </w:r>
          </w:p>
        </w:tc>
        <w:tc>
          <w:tcPr>
            <w:tcW w:w="2874" w:type="dxa"/>
          </w:tcPr>
          <w:p w:rsidR="00D60C21" w:rsidRPr="00DE5791" w:rsidRDefault="00D60C2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15 статей</w:t>
            </w:r>
          </w:p>
        </w:tc>
        <w:tc>
          <w:tcPr>
            <w:tcW w:w="6289" w:type="dxa"/>
          </w:tcPr>
          <w:p w:rsidR="00D60C21" w:rsidRPr="00DE5791" w:rsidRDefault="00D60C2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E57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8" w:type="dxa"/>
          </w:tcPr>
          <w:p w:rsidR="00D60C21" w:rsidRPr="00DE5791" w:rsidRDefault="00D60C21">
            <w:pPr>
              <w:rPr>
                <w:rFonts w:ascii="Times New Roman" w:hAnsi="Times New Roman" w:cs="Times New Roman"/>
              </w:rPr>
            </w:pPr>
          </w:p>
          <w:p w:rsidR="00D60C21" w:rsidRPr="00DE5791" w:rsidRDefault="00D60C21" w:rsidP="0008322C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 w:rsidP="00F811C6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МДОБУ «Муринский </w:t>
            </w:r>
            <w:r w:rsidRPr="00DE5791">
              <w:rPr>
                <w:rFonts w:ascii="Times New Roman" w:hAnsi="Times New Roman" w:cs="Times New Roman"/>
              </w:rPr>
              <w:lastRenderedPageBreak/>
              <w:t>ДСКВ №3»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Ново-Девяткинский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1»</w:t>
            </w:r>
          </w:p>
        </w:tc>
        <w:tc>
          <w:tcPr>
            <w:tcW w:w="1815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8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-</w:t>
            </w:r>
          </w:p>
        </w:tc>
      </w:tr>
      <w:tr w:rsidR="00FF5D17" w:rsidRPr="00DE5791" w:rsidTr="00F01063">
        <w:trPr>
          <w:trHeight w:val="4552"/>
        </w:trPr>
        <w:tc>
          <w:tcPr>
            <w:tcW w:w="2030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 № 2»</w:t>
            </w:r>
          </w:p>
        </w:tc>
        <w:tc>
          <w:tcPr>
            <w:tcW w:w="1815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Прошкина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874" w:type="dxa"/>
          </w:tcPr>
          <w:p w:rsidR="00FF5D17" w:rsidRPr="00DE5791" w:rsidRDefault="00FF5D17" w:rsidP="0008607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Одаренные дети: выявление и создание условий для развития и становления способностей и талантов детей дошкольного возраста</w:t>
            </w:r>
          </w:p>
          <w:p w:rsidR="00FF5D17" w:rsidRPr="00DE5791" w:rsidRDefault="00FF5D17" w:rsidP="00086073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08607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Взаимодействие дошкольной образовательной  организации с родителями по вопросам воспитания семейных ценностей на основе народных игр»</w:t>
            </w:r>
          </w:p>
        </w:tc>
        <w:tc>
          <w:tcPr>
            <w:tcW w:w="6289" w:type="dxa"/>
          </w:tcPr>
          <w:p w:rsidR="00FF5D17" w:rsidRPr="00DE5791" w:rsidRDefault="00FF5D17" w:rsidP="006C79B1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6C79B1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6C79B1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6C79B1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6C79B1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6C79B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 журнал «Портал образования»</w:t>
            </w:r>
          </w:p>
          <w:p w:rsidR="00FF5D17" w:rsidRPr="00DE5791" w:rsidRDefault="00FF5D17" w:rsidP="006C79B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Свидетельство о регистрации СМИ ЭЛ № ФС 77-67159</w:t>
            </w:r>
          </w:p>
          <w:p w:rsidR="00FF5D17" w:rsidRPr="00DE5791" w:rsidRDefault="00FF5D17" w:rsidP="006C79B1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«Воспитание в современной образовательной среде: Материалы межрегиональной научно-практической конференции» под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науч</w:t>
            </w:r>
            <w:proofErr w:type="gramStart"/>
            <w:r w:rsidRPr="00DE5791">
              <w:rPr>
                <w:rFonts w:ascii="Times New Roman" w:hAnsi="Times New Roman" w:cs="Times New Roman"/>
              </w:rPr>
              <w:t>.р</w:t>
            </w:r>
            <w:proofErr w:type="gramEnd"/>
            <w:r w:rsidRPr="00DE5791">
              <w:rPr>
                <w:rFonts w:ascii="Times New Roman" w:hAnsi="Times New Roman" w:cs="Times New Roman"/>
              </w:rPr>
              <w:t>ед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. И.В.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Васютенковой,ЛОИРО</w:t>
            </w:r>
            <w:proofErr w:type="spellEnd"/>
          </w:p>
        </w:tc>
        <w:tc>
          <w:tcPr>
            <w:tcW w:w="1898" w:type="dxa"/>
          </w:tcPr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</w:p>
          <w:p w:rsidR="00FF5D17" w:rsidRPr="00DE5791" w:rsidRDefault="00FF5D1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791">
              <w:rPr>
                <w:rFonts w:ascii="Times New Roman" w:hAnsi="Times New Roman" w:cs="Times New Roman"/>
              </w:rPr>
              <w:t>всероссий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МДОБУ «</w:t>
            </w:r>
            <w:proofErr w:type="spellStart"/>
            <w:r w:rsidRPr="00DE5791">
              <w:rPr>
                <w:rFonts w:ascii="Times New Roman" w:hAnsi="Times New Roman" w:cs="Times New Roman"/>
              </w:rPr>
              <w:t>Чернореченский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ДСКВ»</w:t>
            </w:r>
          </w:p>
        </w:tc>
        <w:tc>
          <w:tcPr>
            <w:tcW w:w="1815" w:type="dxa"/>
          </w:tcPr>
          <w:p w:rsidR="00A41AEF" w:rsidRPr="00DE5791" w:rsidRDefault="00FF5D17" w:rsidP="003F55F9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Цимбалюк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Е.Н., Бобровская М.А.</w:t>
            </w:r>
          </w:p>
        </w:tc>
        <w:tc>
          <w:tcPr>
            <w:tcW w:w="2874" w:type="dxa"/>
          </w:tcPr>
          <w:p w:rsidR="00A41AEF" w:rsidRPr="00DE5791" w:rsidRDefault="00FF5D17" w:rsidP="003F55F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Выступления  на Международной  НПК «Школа радости: вчера, сегодня, завтра» и  Межрегиональной НПК «Современное воспитание: задачи, проблемы, перспективы развития» с презентацией  результатов инновационной деятельности</w:t>
            </w:r>
          </w:p>
        </w:tc>
        <w:tc>
          <w:tcPr>
            <w:tcW w:w="6289" w:type="dxa"/>
          </w:tcPr>
          <w:p w:rsidR="00A41AEF" w:rsidRPr="00DE5791" w:rsidRDefault="00A41AEF" w:rsidP="00684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41AEF" w:rsidRPr="00DE5791" w:rsidRDefault="00D60C2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DE5791" w:rsidTr="00A41AEF">
        <w:tc>
          <w:tcPr>
            <w:tcW w:w="2030" w:type="dxa"/>
          </w:tcPr>
          <w:p w:rsidR="00A41AEF" w:rsidRPr="00DE5791" w:rsidRDefault="00A41AEF" w:rsidP="00945E09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lastRenderedPageBreak/>
              <w:t>МДОБУ «ДСКВ «Южный» г</w:t>
            </w:r>
            <w:proofErr w:type="gramStart"/>
            <w:r w:rsidRPr="00DE5791">
              <w:rPr>
                <w:rFonts w:ascii="Times New Roman" w:hAnsi="Times New Roman" w:cs="Times New Roman"/>
              </w:rPr>
              <w:t>.В</w:t>
            </w:r>
            <w:proofErr w:type="gramEnd"/>
            <w:r w:rsidRPr="00DE5791">
              <w:rPr>
                <w:rFonts w:ascii="Times New Roman" w:hAnsi="Times New Roman" w:cs="Times New Roman"/>
              </w:rPr>
              <w:t>севоложска</w:t>
            </w:r>
          </w:p>
        </w:tc>
        <w:tc>
          <w:tcPr>
            <w:tcW w:w="1815" w:type="dxa"/>
          </w:tcPr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М.Г.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Чапайкина</w:t>
            </w:r>
            <w:proofErr w:type="spellEnd"/>
          </w:p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Э.С.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Боева</w:t>
            </w:r>
            <w:proofErr w:type="spellEnd"/>
          </w:p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Косычева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Л.Г.,       Шарапова О.А., 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Ревкина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Е.В.</w:t>
            </w: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DE5791">
            <w:pPr>
              <w:rPr>
                <w:rFonts w:ascii="Times New Roman" w:hAnsi="Times New Roman" w:cs="Times New Roman"/>
              </w:rPr>
            </w:pPr>
          </w:p>
          <w:p w:rsidR="00A41AEF" w:rsidRPr="00DE5791" w:rsidRDefault="00A41AEF" w:rsidP="00E11D9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С. А.  Пашина, </w:t>
            </w:r>
          </w:p>
          <w:p w:rsidR="00A41AEF" w:rsidRPr="00DE5791" w:rsidRDefault="00A41AEF" w:rsidP="00E11D95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Л. Г.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Косычева</w:t>
            </w:r>
            <w:proofErr w:type="spellEnd"/>
          </w:p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</w:t>
            </w:r>
          </w:p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Как средство развития познавательно-исследовательской активности детей старшего дошкольного возраста.</w:t>
            </w:r>
          </w:p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Речевые игры и упражнения  на автоматизацию и дифференциацию звуков речи  для детей   дошкольного возраста с ОНР».</w:t>
            </w:r>
          </w:p>
          <w:p w:rsidR="00A41AEF" w:rsidRPr="00DE5791" w:rsidRDefault="00A41AEF" w:rsidP="00DC31D2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Краеведческого образования детей дошкольного возраста как вариативная часть образовательной программы дошкольного образования.</w:t>
            </w:r>
          </w:p>
        </w:tc>
        <w:tc>
          <w:tcPr>
            <w:tcW w:w="6289" w:type="dxa"/>
          </w:tcPr>
          <w:p w:rsidR="00A41AEF" w:rsidRPr="00DE5791" w:rsidRDefault="00A41AEF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Публикации на сайте ОУ</w:t>
            </w:r>
          </w:p>
        </w:tc>
        <w:tc>
          <w:tcPr>
            <w:tcW w:w="1898" w:type="dxa"/>
          </w:tcPr>
          <w:p w:rsidR="00A41AEF" w:rsidRPr="00DE5791" w:rsidRDefault="00D60C21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542C3" w:rsidRPr="00DE5791" w:rsidTr="00A41AEF">
        <w:trPr>
          <w:trHeight w:val="2570"/>
        </w:trPr>
        <w:tc>
          <w:tcPr>
            <w:tcW w:w="2030" w:type="dxa"/>
            <w:vMerge w:val="restart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МБОУДО ДДЮТ Всеволожского района</w:t>
            </w:r>
          </w:p>
        </w:tc>
        <w:tc>
          <w:tcPr>
            <w:tcW w:w="1815" w:type="dxa"/>
          </w:tcPr>
          <w:p w:rsidR="009542C3" w:rsidRPr="00DE5791" w:rsidRDefault="009542C3" w:rsidP="0025341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Соболькова Н.П.,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Панкрева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А.А., Петухов С.В.</w:t>
            </w:r>
          </w:p>
        </w:tc>
        <w:tc>
          <w:tcPr>
            <w:tcW w:w="2874" w:type="dxa"/>
          </w:tcPr>
          <w:p w:rsidR="009542C3" w:rsidRPr="00DE5791" w:rsidRDefault="009542C3" w:rsidP="0025341B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Развитие языковых компетенций обучающихся в системе дополнительного образования</w:t>
            </w:r>
          </w:p>
        </w:tc>
        <w:tc>
          <w:tcPr>
            <w:tcW w:w="6289" w:type="dxa"/>
          </w:tcPr>
          <w:p w:rsidR="009542C3" w:rsidRPr="00DE5791" w:rsidRDefault="009542C3" w:rsidP="00FF5D17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Образование: ресурсы развития. 2020. №1. СПб: ЛОИРО. С. 59-63.</w:t>
            </w:r>
          </w:p>
        </w:tc>
        <w:tc>
          <w:tcPr>
            <w:tcW w:w="1898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  <w:p w:rsidR="009542C3" w:rsidRPr="00DE5791" w:rsidRDefault="009542C3" w:rsidP="0002696D">
            <w:pPr>
              <w:rPr>
                <w:rFonts w:ascii="Times New Roman" w:hAnsi="Times New Roman" w:cs="Times New Roman"/>
              </w:rPr>
            </w:pPr>
          </w:p>
        </w:tc>
      </w:tr>
      <w:tr w:rsidR="009542C3" w:rsidRPr="00DE5791" w:rsidTr="00A41AEF">
        <w:trPr>
          <w:trHeight w:val="2570"/>
        </w:trPr>
        <w:tc>
          <w:tcPr>
            <w:tcW w:w="2030" w:type="dxa"/>
            <w:vMerge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 xml:space="preserve">Соболькова Н.П., </w:t>
            </w:r>
            <w:proofErr w:type="spellStart"/>
            <w:r w:rsidRPr="00DE5791">
              <w:rPr>
                <w:rFonts w:ascii="Times New Roman" w:hAnsi="Times New Roman" w:cs="Times New Roman"/>
              </w:rPr>
              <w:t>Панкрева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74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Организация и проведение муниципальной олимпиады по английскому языку в формате международных кембриджских экзаменов для учащихся 4-7-х классов</w:t>
            </w:r>
          </w:p>
        </w:tc>
        <w:tc>
          <w:tcPr>
            <w:tcW w:w="6289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Стратегии и практики инновационной деятельности муниципальных образовательных учреждений  Всеволожского района: материалы V Муниципальной научно-практической конференции, 26 марта 2019 года [Всеволожск] / Муниципальное учреждение «Всеволожский районный методический центр». СПб: СИНЭЛ, 2020.  С. 49-53.</w:t>
            </w:r>
          </w:p>
        </w:tc>
        <w:tc>
          <w:tcPr>
            <w:tcW w:w="1898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9542C3" w:rsidRPr="00DE5791" w:rsidTr="00A41AEF">
        <w:trPr>
          <w:trHeight w:val="2570"/>
        </w:trPr>
        <w:tc>
          <w:tcPr>
            <w:tcW w:w="2030" w:type="dxa"/>
            <w:vMerge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proofErr w:type="spellStart"/>
            <w:r w:rsidRPr="00DE5791">
              <w:rPr>
                <w:rFonts w:ascii="Times New Roman" w:hAnsi="Times New Roman" w:cs="Times New Roman"/>
              </w:rPr>
              <w:t>Могильниченко</w:t>
            </w:r>
            <w:proofErr w:type="spellEnd"/>
            <w:r w:rsidRPr="00DE5791"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2874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Реализация образовательного проекта «Разноликий театр Шекспира: взгляд из XXI века» в рамках муниципальной инновационной площадки Всеволожского района</w:t>
            </w:r>
          </w:p>
        </w:tc>
        <w:tc>
          <w:tcPr>
            <w:tcW w:w="6289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Образование: ресурсы развития. 2020. №2. СПб: ЛОИРО.</w:t>
            </w:r>
          </w:p>
        </w:tc>
        <w:tc>
          <w:tcPr>
            <w:tcW w:w="1898" w:type="dxa"/>
          </w:tcPr>
          <w:p w:rsidR="009542C3" w:rsidRPr="00DE5791" w:rsidRDefault="009542C3">
            <w:pPr>
              <w:rPr>
                <w:rFonts w:ascii="Times New Roman" w:hAnsi="Times New Roman" w:cs="Times New Roman"/>
              </w:rPr>
            </w:pPr>
            <w:r w:rsidRPr="00DE5791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A41AEF" w:rsidRPr="0002696D" w:rsidTr="00A41AEF">
        <w:tc>
          <w:tcPr>
            <w:tcW w:w="2030" w:type="dxa"/>
          </w:tcPr>
          <w:p w:rsidR="00A41AEF" w:rsidRPr="0002696D" w:rsidRDefault="00A4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6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2696D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02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A41AEF" w:rsidRPr="0002696D" w:rsidRDefault="00A41AEF" w:rsidP="00094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A41AEF" w:rsidRPr="0002696D" w:rsidRDefault="00A4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</w:tcPr>
          <w:p w:rsidR="00A41AEF" w:rsidRPr="0002696D" w:rsidRDefault="00A41AEF" w:rsidP="008E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41AEF" w:rsidRPr="0002696D" w:rsidRDefault="00A4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C3" w:rsidRPr="0002696D" w:rsidTr="00316BED">
        <w:trPr>
          <w:trHeight w:val="1656"/>
        </w:trPr>
        <w:tc>
          <w:tcPr>
            <w:tcW w:w="2030" w:type="dxa"/>
          </w:tcPr>
          <w:p w:rsidR="009542C3" w:rsidRPr="0002696D" w:rsidRDefault="0095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6D">
              <w:rPr>
                <w:rFonts w:ascii="Times New Roman" w:hAnsi="Times New Roman" w:cs="Times New Roman"/>
                <w:sz w:val="24"/>
                <w:szCs w:val="24"/>
              </w:rPr>
              <w:t>МУ «ВРМЦ»</w:t>
            </w:r>
          </w:p>
        </w:tc>
        <w:tc>
          <w:tcPr>
            <w:tcW w:w="1815" w:type="dxa"/>
          </w:tcPr>
          <w:p w:rsidR="009542C3" w:rsidRPr="0002696D" w:rsidRDefault="009542C3" w:rsidP="00B5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6D">
              <w:rPr>
                <w:rFonts w:ascii="Times New Roman" w:hAnsi="Times New Roman" w:cs="Times New Roman"/>
                <w:sz w:val="24"/>
                <w:szCs w:val="24"/>
              </w:rPr>
              <w:t>Малякова</w:t>
            </w:r>
            <w:proofErr w:type="spellEnd"/>
            <w:r w:rsidRPr="0002696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542C3" w:rsidRPr="0002696D" w:rsidRDefault="009542C3" w:rsidP="00F9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542C3" w:rsidRPr="0002696D" w:rsidRDefault="009542C3" w:rsidP="0002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96D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02696D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основа формирования инновационной практики во Всеволожском районе ЛО</w:t>
            </w:r>
          </w:p>
        </w:tc>
        <w:tc>
          <w:tcPr>
            <w:tcW w:w="6289" w:type="dxa"/>
          </w:tcPr>
          <w:p w:rsidR="009542C3" w:rsidRPr="0002696D" w:rsidRDefault="009542C3" w:rsidP="0013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96D">
              <w:rPr>
                <w:rFonts w:ascii="Times New Roman" w:hAnsi="Times New Roman" w:cs="Times New Roman"/>
                <w:sz w:val="24"/>
                <w:szCs w:val="24"/>
              </w:rPr>
              <w:t>Стратегии и практики инновационной деятельности муниципальных образовательных учреждений Всеволожского района: материалы 5-й Муниципальной научно-практической конференции Всеволожск.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0269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Pr="00026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СИНЕЛ</w:t>
            </w:r>
            <w:r w:rsidRPr="0002696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696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98" w:type="dxa"/>
          </w:tcPr>
          <w:p w:rsidR="009542C3" w:rsidRPr="0002696D" w:rsidRDefault="009542C3" w:rsidP="0031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307630" w:rsidRPr="004B3C08" w:rsidRDefault="00750E69" w:rsidP="0002696D">
      <w:pPr>
        <w:spacing w:after="0" w:line="240" w:lineRule="auto"/>
        <w:rPr>
          <w:rFonts w:ascii="Times New Roman" w:hAnsi="Times New Roman" w:cs="Times New Roman"/>
        </w:rPr>
      </w:pPr>
      <w:r w:rsidRPr="0002696D">
        <w:rPr>
          <w:rFonts w:ascii="Times New Roman" w:hAnsi="Times New Roman" w:cs="Times New Roman"/>
          <w:sz w:val="24"/>
          <w:szCs w:val="24"/>
        </w:rPr>
        <w:t>Всего публикаций:</w:t>
      </w:r>
      <w:r w:rsidR="00923F7C">
        <w:rPr>
          <w:rFonts w:ascii="Times New Roman" w:hAnsi="Times New Roman" w:cs="Times New Roman"/>
          <w:sz w:val="24"/>
          <w:szCs w:val="24"/>
        </w:rPr>
        <w:t>1</w:t>
      </w:r>
      <w:r w:rsidR="00D60C21">
        <w:rPr>
          <w:rFonts w:ascii="Times New Roman" w:hAnsi="Times New Roman" w:cs="Times New Roman"/>
          <w:sz w:val="24"/>
          <w:szCs w:val="24"/>
        </w:rPr>
        <w:t>6</w:t>
      </w:r>
      <w:r w:rsidR="00B7311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251620">
        <w:rPr>
          <w:rFonts w:ascii="Times New Roman" w:hAnsi="Times New Roman" w:cs="Times New Roman"/>
          <w:sz w:val="24"/>
          <w:szCs w:val="24"/>
        </w:rPr>
        <w:t>(</w:t>
      </w:r>
      <w:r w:rsidR="00562089" w:rsidRPr="00026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62089" w:rsidRPr="0002696D">
        <w:rPr>
          <w:rFonts w:ascii="Times New Roman" w:hAnsi="Times New Roman" w:cs="Times New Roman"/>
          <w:sz w:val="24"/>
          <w:szCs w:val="24"/>
        </w:rPr>
        <w:t>международны</w:t>
      </w:r>
      <w:r w:rsidR="00251620">
        <w:rPr>
          <w:rFonts w:ascii="Times New Roman" w:hAnsi="Times New Roman" w:cs="Times New Roman"/>
          <w:sz w:val="24"/>
          <w:szCs w:val="24"/>
        </w:rPr>
        <w:t>й,</w:t>
      </w:r>
      <w:r w:rsidR="00562089" w:rsidRPr="0002696D">
        <w:rPr>
          <w:rFonts w:ascii="Times New Roman" w:hAnsi="Times New Roman" w:cs="Times New Roman"/>
          <w:sz w:val="24"/>
          <w:szCs w:val="24"/>
        </w:rPr>
        <w:t xml:space="preserve"> всероссийски</w:t>
      </w:r>
      <w:r w:rsidR="00251620">
        <w:rPr>
          <w:rFonts w:ascii="Times New Roman" w:hAnsi="Times New Roman" w:cs="Times New Roman"/>
          <w:sz w:val="24"/>
          <w:szCs w:val="24"/>
        </w:rPr>
        <w:t>й,</w:t>
      </w:r>
      <w:r w:rsidR="00562089" w:rsidRPr="0002696D">
        <w:rPr>
          <w:rFonts w:ascii="Times New Roman" w:hAnsi="Times New Roman" w:cs="Times New Roman"/>
          <w:sz w:val="24"/>
          <w:szCs w:val="24"/>
        </w:rPr>
        <w:t xml:space="preserve"> реги</w:t>
      </w:r>
      <w:r w:rsidR="00562089" w:rsidRPr="004B3C08">
        <w:rPr>
          <w:rFonts w:ascii="Times New Roman" w:hAnsi="Times New Roman" w:cs="Times New Roman"/>
        </w:rPr>
        <w:t>ональны</w:t>
      </w:r>
      <w:r w:rsidR="00251620">
        <w:rPr>
          <w:rFonts w:ascii="Times New Roman" w:hAnsi="Times New Roman" w:cs="Times New Roman"/>
        </w:rPr>
        <w:t>й,</w:t>
      </w:r>
      <w:r w:rsidR="00562089" w:rsidRPr="004B3C08">
        <w:rPr>
          <w:rFonts w:ascii="Times New Roman" w:hAnsi="Times New Roman" w:cs="Times New Roman"/>
        </w:rPr>
        <w:t xml:space="preserve"> муниципальны</w:t>
      </w:r>
      <w:r w:rsidR="00251620">
        <w:rPr>
          <w:rFonts w:ascii="Times New Roman" w:hAnsi="Times New Roman" w:cs="Times New Roman"/>
        </w:rPr>
        <w:t>й, школьный уровень).</w:t>
      </w:r>
    </w:p>
    <w:p w:rsidR="00750E69" w:rsidRDefault="00750E69" w:rsidP="004B3C08">
      <w:pPr>
        <w:spacing w:after="0"/>
        <w:rPr>
          <w:rFonts w:ascii="Times New Roman" w:hAnsi="Times New Roman" w:cs="Times New Roman"/>
        </w:rPr>
      </w:pPr>
    </w:p>
    <w:p w:rsidR="004B3C08" w:rsidRDefault="004B3C08">
      <w:pPr>
        <w:rPr>
          <w:rFonts w:ascii="Times New Roman" w:hAnsi="Times New Roman" w:cs="Times New Roman"/>
        </w:rPr>
      </w:pPr>
    </w:p>
    <w:p w:rsidR="004B3C08" w:rsidRDefault="004B3C08">
      <w:pPr>
        <w:rPr>
          <w:rFonts w:ascii="Times New Roman" w:hAnsi="Times New Roman" w:cs="Times New Roman"/>
        </w:rPr>
      </w:pPr>
    </w:p>
    <w:p w:rsidR="00307630" w:rsidRPr="00EF49FA" w:rsidRDefault="004B3C08">
      <w:pPr>
        <w:rPr>
          <w:rFonts w:ascii="Times New Roman" w:hAnsi="Times New Roman" w:cs="Times New Roman"/>
          <w:b/>
        </w:rPr>
      </w:pPr>
      <w:r w:rsidRPr="00EF49FA">
        <w:rPr>
          <w:rFonts w:ascii="Times New Roman" w:hAnsi="Times New Roman" w:cs="Times New Roman"/>
          <w:b/>
        </w:rPr>
        <w:t>Т</w:t>
      </w:r>
      <w:r w:rsidR="00307630" w:rsidRPr="00EF49FA">
        <w:rPr>
          <w:rFonts w:ascii="Times New Roman" w:hAnsi="Times New Roman" w:cs="Times New Roman"/>
          <w:b/>
        </w:rPr>
        <w:t>аблица 4 Продуктивность инновационной деятельности</w:t>
      </w:r>
    </w:p>
    <w:tbl>
      <w:tblPr>
        <w:tblStyle w:val="a7"/>
        <w:tblW w:w="14567" w:type="dxa"/>
        <w:tblLayout w:type="fixed"/>
        <w:tblLook w:val="04A0"/>
      </w:tblPr>
      <w:tblGrid>
        <w:gridCol w:w="542"/>
        <w:gridCol w:w="2614"/>
        <w:gridCol w:w="7584"/>
        <w:gridCol w:w="3827"/>
      </w:tblGrid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F45D8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</w:tcPr>
          <w:p w:rsidR="00307630" w:rsidRPr="00F50CDE" w:rsidRDefault="00F45D8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7584" w:type="dxa"/>
          </w:tcPr>
          <w:p w:rsidR="00307630" w:rsidRPr="00F50CDE" w:rsidRDefault="00F45D8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Продукт ИД</w:t>
            </w:r>
          </w:p>
        </w:tc>
        <w:tc>
          <w:tcPr>
            <w:tcW w:w="3827" w:type="dxa"/>
          </w:tcPr>
          <w:p w:rsidR="00307630" w:rsidRPr="00F50CDE" w:rsidRDefault="00F45D8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B54FD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0A">
              <w:rPr>
                <w:rFonts w:ascii="Times New Roman" w:hAnsi="Times New Roman" w:cs="Times New Roman"/>
                <w:sz w:val="24"/>
                <w:szCs w:val="24"/>
              </w:rPr>
              <w:t>МОУ «Лицей  № 1» г. Всеволожска</w:t>
            </w:r>
          </w:p>
        </w:tc>
        <w:tc>
          <w:tcPr>
            <w:tcW w:w="7584" w:type="dxa"/>
          </w:tcPr>
          <w:p w:rsidR="00307630" w:rsidRPr="00F50CDE" w:rsidRDefault="0030763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630" w:rsidRPr="00F50CDE" w:rsidRDefault="00307630" w:rsidP="006B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B54FD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№ 2» г. Всеволожска</w:t>
            </w:r>
          </w:p>
        </w:tc>
        <w:tc>
          <w:tcPr>
            <w:tcW w:w="7584" w:type="dxa"/>
          </w:tcPr>
          <w:p w:rsidR="00C458BB" w:rsidRPr="00F50CDE" w:rsidRDefault="00C458B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«Робототехника»</w:t>
            </w:r>
          </w:p>
          <w:p w:rsidR="00C458BB" w:rsidRDefault="00C458B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«LEGO-конструирование»</w:t>
            </w:r>
          </w:p>
          <w:p w:rsidR="006959D9" w:rsidRPr="00132B02" w:rsidRDefault="006959D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с одарёнными детьми (Лаборатория «Филология»)</w:t>
            </w:r>
          </w:p>
          <w:p w:rsidR="006959D9" w:rsidRPr="00132B02" w:rsidRDefault="006959D9" w:rsidP="0069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Занятие для обучающихся Всеволожского района 01.11.2019 г.</w:t>
            </w:r>
          </w:p>
          <w:p w:rsidR="006959D9" w:rsidRPr="00132B02" w:rsidRDefault="006959D9" w:rsidP="0069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(Лаборатория «Филология»)</w:t>
            </w:r>
          </w:p>
          <w:p w:rsidR="006959D9" w:rsidRPr="00132B02" w:rsidRDefault="006959D9" w:rsidP="0069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с одарёнными детьми (Лаборатория «Химия»)</w:t>
            </w:r>
          </w:p>
          <w:p w:rsidR="006959D9" w:rsidRPr="00132B02" w:rsidRDefault="006959D9" w:rsidP="0069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Занятие для обучающихся Всеволожского района  декабрь 2018 г.</w:t>
            </w:r>
          </w:p>
          <w:p w:rsidR="006959D9" w:rsidRPr="00F50CDE" w:rsidRDefault="006959D9" w:rsidP="0069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(Лаборатория «Химия»)</w:t>
            </w:r>
          </w:p>
          <w:p w:rsidR="003A105A" w:rsidRPr="00F50CDE" w:rsidRDefault="003A105A" w:rsidP="003A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630" w:rsidRDefault="00C458BB" w:rsidP="00C4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 данному направлению </w:t>
            </w:r>
          </w:p>
          <w:p w:rsidR="006959D9" w:rsidRPr="00F50CDE" w:rsidRDefault="006959D9" w:rsidP="00C4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5A" w:rsidRPr="00132B02" w:rsidRDefault="006959D9" w:rsidP="00C4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Проведено занятие для 11 обучающихся 9 – 11 классов образовательных учреждений Всеволожского района</w:t>
            </w:r>
          </w:p>
          <w:p w:rsidR="006959D9" w:rsidRPr="00F50CDE" w:rsidRDefault="006959D9" w:rsidP="00C4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Проведены занятия для 15 обучающихся 9-11  классов образовательного учреждения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B54FD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№ 3» г. Всеволожска</w:t>
            </w:r>
          </w:p>
        </w:tc>
        <w:tc>
          <w:tcPr>
            <w:tcW w:w="7584" w:type="dxa"/>
          </w:tcPr>
          <w:p w:rsidR="00744410" w:rsidRPr="00F50CDE" w:rsidRDefault="00FA7E26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всем мероприятиям, проведённым в рамках деятельности ИП.</w:t>
            </w:r>
          </w:p>
          <w:p w:rsidR="007634B8" w:rsidRPr="00F50CDE" w:rsidRDefault="007634B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410" w:rsidRPr="00F50CDE" w:rsidRDefault="0074441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Default="007634B8" w:rsidP="0076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Живая книга «Формирование коммуникативной компетентности как основа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условиях реализации ФГОС»</w:t>
            </w:r>
          </w:p>
          <w:p w:rsidR="0010770A" w:rsidRDefault="0010770A" w:rsidP="0076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0A" w:rsidRDefault="0010770A" w:rsidP="0076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0A" w:rsidRDefault="0010770A" w:rsidP="0076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0A" w:rsidRDefault="0010770A" w:rsidP="0076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0A" w:rsidRDefault="0010770A" w:rsidP="0076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0A" w:rsidRDefault="0010770A" w:rsidP="0076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0A" w:rsidRPr="00F50CDE" w:rsidRDefault="0010770A" w:rsidP="0076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I районная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</w:t>
            </w:r>
          </w:p>
          <w:p w:rsidR="00744410" w:rsidRPr="00F50CDE" w:rsidRDefault="0074441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7E26" w:rsidRPr="00F50CDE" w:rsidRDefault="00FA7E26" w:rsidP="00F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 этапы работы по развитию коммуникативной компетентности всех участников образовательного процесса и формированию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 </w:t>
            </w:r>
          </w:p>
          <w:p w:rsidR="00744410" w:rsidRPr="00F50CDE" w:rsidRDefault="00FA7E26" w:rsidP="00FA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используются в региональной системе образования при применении инновационных образовательных технологий.</w:t>
            </w:r>
          </w:p>
          <w:p w:rsidR="007634B8" w:rsidRPr="00F50CDE" w:rsidRDefault="007634B8" w:rsidP="00FA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76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форме «Живой книги» представлены материалы и результаты инновационной деятельности, которые проводились учителями школы в рамках ИП. </w:t>
            </w: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учителей может быть использован в региональной системе образования</w:t>
            </w:r>
          </w:p>
          <w:p w:rsidR="00FA7E26" w:rsidRPr="00F50CDE" w:rsidRDefault="00FA7E26" w:rsidP="00FA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B54FD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№ 4» г. Всеволожска</w:t>
            </w:r>
          </w:p>
        </w:tc>
        <w:tc>
          <w:tcPr>
            <w:tcW w:w="7584" w:type="dxa"/>
          </w:tcPr>
          <w:p w:rsidR="00CF629B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преподаванию курса финансовой грамотности с различных категорий обучающихся</w:t>
            </w: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76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«Финансовая грамотность»</w:t>
            </w: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630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Могут быть использованы в практике деятельности преподавания финансовой грамотности различных категорий обучающихся. Обмен опытом с педагогами общеобразовательных школ района. Распространение и обобщение опыта учителей через участие в научно- методических и научно – практических семинарах, конференциях, публикаций, семинаров, консультаций</w:t>
            </w: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4B8" w:rsidRPr="00F50CDE" w:rsidRDefault="007634B8" w:rsidP="007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Обмен опытом с педагогами общеобразовательных школ района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B54FD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№ 5» г. Всеволожска</w:t>
            </w:r>
          </w:p>
        </w:tc>
        <w:tc>
          <w:tcPr>
            <w:tcW w:w="7584" w:type="dxa"/>
          </w:tcPr>
          <w:p w:rsidR="00307630" w:rsidRPr="00F50CDE" w:rsidRDefault="00F71935" w:rsidP="0021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книжка учителя - р</w:t>
            </w: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абочая книжка педагога – участника инновационной деятельности</w:t>
            </w:r>
          </w:p>
        </w:tc>
        <w:tc>
          <w:tcPr>
            <w:tcW w:w="3827" w:type="dxa"/>
          </w:tcPr>
          <w:p w:rsidR="00F71935" w:rsidRDefault="00F71935" w:rsidP="00F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формированию </w:t>
            </w: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>методологической культуры педагога в области анализа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нацеленное на повышение профессиональной компетентности педагога в области инновационной деятельности. Методическая </w:t>
            </w: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 xml:space="preserve">книжка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комплексную диагностическую методику, дающую информацию об а</w:t>
            </w:r>
            <w:r w:rsidRPr="00517B9D">
              <w:rPr>
                <w:rFonts w:ascii="Times New Roman" w:hAnsi="Times New Roman" w:cs="Times New Roman"/>
                <w:sz w:val="24"/>
                <w:szCs w:val="24"/>
              </w:rPr>
              <w:t xml:space="preserve">нализе и самоанализе </w:t>
            </w:r>
            <w:r w:rsidRPr="0051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педагогическими работниками.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31B" w:rsidRPr="00F50CDE" w:rsidRDefault="00F71935" w:rsidP="00F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 в области управления инновационными процессами в школе.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B54FD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МОБУ «СОШ № 6» г. Всеволожска</w:t>
            </w:r>
          </w:p>
        </w:tc>
        <w:tc>
          <w:tcPr>
            <w:tcW w:w="7584" w:type="dxa"/>
          </w:tcPr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для участников районной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«Технологии построения монологического высказывания как средства формирования единого речевого регламента образовательной организации» (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М.Н., Соколова Е.А.)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9 классов «Итоговое собеседование: коммуникативно-диалоговые технологии в подготовке и оценивании» (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Мастер-класс «Особенности работы с учебными текстами. Смысловое чтение как условие совершенствования коммуникативной компетентности» (Соколова Е.А.)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Мастер-класс «Особенности работы с учебными текстами. Чтение как интеллектуальный ресурс школы» (Соколова Е.А.)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Открытый урок «Имя прилагательное как часть речи» (6 класс; Степанова А.И.)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Тренинг «Готовимся к итоговому сочинению» (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М.Н., Соколова Е.А.)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Тренинг  «Коммуникативно-диалоговые технологии в рамках задания с развёрнутым ответом ЕГЭ по русскому языку» (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М.Н., Соколова Е.А.)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Тренинг  «Эффективные технологии подготовки к успешной сдаче ОГЭ по русскому языку» (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М.Н., Соколова Е.А.)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«Что читать нашим детям» 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«Культура лидера»</w:t>
            </w: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753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EC" w:rsidRPr="00EB7619" w:rsidRDefault="007A49EC" w:rsidP="007A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7494" w:rsidRPr="00EB7619" w:rsidRDefault="00E87494" w:rsidP="00F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14" w:type="dxa"/>
          </w:tcPr>
          <w:p w:rsidR="00307630" w:rsidRPr="00F50CDE" w:rsidRDefault="00B30C64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МОБУ «СОШ</w:t>
            </w:r>
            <w:r w:rsidR="006E3B49"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E3B49" w:rsidRPr="00F50CDE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="006E3B49"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7584" w:type="dxa"/>
          </w:tcPr>
          <w:p w:rsidR="00791F2D" w:rsidRPr="00EB7619" w:rsidRDefault="00791F2D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«Игра-погружение для педагогов: «Математика в стратах»</w:t>
            </w:r>
          </w:p>
        </w:tc>
        <w:tc>
          <w:tcPr>
            <w:tcW w:w="3827" w:type="dxa"/>
          </w:tcPr>
          <w:p w:rsidR="00791F2D" w:rsidRPr="00132B02" w:rsidRDefault="00791F2D" w:rsidP="0079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Игра-погружение дает возможность педагогам в активной деятельности найти ответы на методологические, организационные и методические вопросы реализации обучения в стратах.</w:t>
            </w:r>
          </w:p>
          <w:p w:rsidR="00791F2D" w:rsidRPr="00132B02" w:rsidRDefault="00791F2D" w:rsidP="0079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Игра-погружение «Математика в стратах» может быть использована в рамках проведения муниципальной сессии «Умные каникулы» для педагогов, для организации повышения квалификации руководителей и педагогов в ходе курсов повышения квалификации, семинаров по вопросам применения эффективных технологий организации образовательного процесса, в ходе корпоративного обучения.</w:t>
            </w:r>
          </w:p>
          <w:p w:rsidR="007D6BD6" w:rsidRPr="00EB7619" w:rsidRDefault="007D6BD6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584" w:type="dxa"/>
          </w:tcPr>
          <w:p w:rsidR="00C67303" w:rsidRPr="00EB7619" w:rsidRDefault="006155D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19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организации, подготовки и защиты  индивидуальных </w:t>
            </w:r>
            <w:proofErr w:type="gramStart"/>
            <w:r w:rsidRPr="00EB761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 w:rsidRPr="00EB76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уровне среднего общего образования</w:t>
            </w:r>
          </w:p>
          <w:p w:rsidR="006155D0" w:rsidRPr="00EB7619" w:rsidRDefault="006155D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D0" w:rsidRDefault="006155D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19">
              <w:rPr>
                <w:rFonts w:ascii="Times New Roman" w:hAnsi="Times New Roman" w:cs="Times New Roman"/>
                <w:sz w:val="24"/>
                <w:szCs w:val="24"/>
              </w:rPr>
              <w:t>Экспертный лист оценивания проекта</w:t>
            </w:r>
          </w:p>
          <w:p w:rsidR="00F47E78" w:rsidRDefault="00F47E7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8" w:rsidRDefault="00F47E7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8" w:rsidRDefault="00F47E7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8" w:rsidRDefault="00F47E7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8" w:rsidRDefault="00F47E7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8" w:rsidRDefault="00F47E7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78" w:rsidRPr="00EB7619" w:rsidRDefault="00F47E7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17">
              <w:rPr>
                <w:rFonts w:ascii="Times New Roman" w:hAnsi="Times New Roman" w:cs="Times New Roman"/>
                <w:sz w:val="24"/>
                <w:szCs w:val="24"/>
              </w:rPr>
              <w:t>Электронный кейс «</w:t>
            </w:r>
            <w:proofErr w:type="gramStart"/>
            <w:r w:rsidRPr="00FF5D17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FF5D17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3827" w:type="dxa"/>
          </w:tcPr>
          <w:p w:rsidR="00307630" w:rsidRPr="00EB7619" w:rsidRDefault="006155D0" w:rsidP="00C6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организации, подготовки и защиты  индивидуальных </w:t>
            </w:r>
            <w:proofErr w:type="gramStart"/>
            <w:r w:rsidRPr="00EB761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 w:rsidRPr="00EB76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уровне среднего общего образования </w:t>
            </w:r>
            <w:r w:rsidRPr="00EB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структурирует  инновационную деятельность на базе МОУ «</w:t>
            </w:r>
            <w:proofErr w:type="spellStart"/>
            <w:r w:rsidRPr="00EB7619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EB7619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F47E78" w:rsidRDefault="00EB7619" w:rsidP="00EB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Экспертный лист оценивания проекта структурирует критерии и определяет оценку в баллах  </w:t>
            </w:r>
          </w:p>
          <w:p w:rsidR="00F47E78" w:rsidRPr="00FF5D17" w:rsidRDefault="00F47E78" w:rsidP="00F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кейс состоит из 30 </w:t>
            </w:r>
            <w:proofErr w:type="gramStart"/>
            <w:r w:rsidRPr="00FF5D17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FF5D1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выпускников. Каждый </w:t>
            </w:r>
            <w:proofErr w:type="gramStart"/>
            <w:r w:rsidRPr="00FF5D1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FF5D17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презентацию, проект-документ, продукт проекта. Все материалы соответствуют экспертному листу оценивания проекта в  МОУ «</w:t>
            </w:r>
            <w:proofErr w:type="spellStart"/>
            <w:r w:rsidRPr="00FF5D17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FF5D17">
              <w:rPr>
                <w:rFonts w:ascii="Times New Roman" w:hAnsi="Times New Roman" w:cs="Times New Roman"/>
                <w:sz w:val="24"/>
                <w:szCs w:val="24"/>
              </w:rPr>
              <w:t xml:space="preserve"> СОШ».  </w:t>
            </w:r>
          </w:p>
          <w:p w:rsidR="00EB7619" w:rsidRPr="00EB7619" w:rsidRDefault="00EB7619" w:rsidP="00EB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«Всеволожский ЦО»</w:t>
            </w:r>
          </w:p>
        </w:tc>
        <w:tc>
          <w:tcPr>
            <w:tcW w:w="7584" w:type="dxa"/>
          </w:tcPr>
          <w:p w:rsidR="005A7F7C" w:rsidRPr="00F50CDE" w:rsidRDefault="00AE2865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A65" w:rsidRDefault="00B61A65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организации индивидуального обучения с использованием системы «МЭО»</w:t>
            </w: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3" w:rsidRDefault="00B30A33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84" w:rsidRPr="00132B02" w:rsidRDefault="00F82D84" w:rsidP="00F82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 модель  системы физической и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будущих спортсменов   в образовательном учреждении.</w:t>
            </w:r>
          </w:p>
          <w:p w:rsidR="00F82D84" w:rsidRPr="00132B02" w:rsidRDefault="00F82D84" w:rsidP="00F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F82D84" w:rsidRPr="00F50CDE" w:rsidRDefault="00F82D84" w:rsidP="00F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«От занятий физической культуры к профессиональному спорту»</w:t>
            </w: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EE5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562E" w:rsidRDefault="0076562E" w:rsidP="0076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пособии представлены рекомендации по разработке и реализации индивидуальных образовательных маршрутов для обучения с использованием МЭШ. </w:t>
            </w:r>
            <w:r w:rsidRPr="00141211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14121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211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инструктивно-методически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211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121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E85">
              <w:rPr>
                <w:rFonts w:ascii="Times New Roman" w:hAnsi="Times New Roman" w:cs="Times New Roman"/>
                <w:sz w:val="24"/>
                <w:szCs w:val="24"/>
              </w:rPr>
              <w:t>избежание  возможных пробелов в знаниях (при длительном отсутствии в случаях болезни, на спортивных сборах и т.п.). </w:t>
            </w:r>
          </w:p>
          <w:p w:rsidR="00B30A33" w:rsidRPr="00132B02" w:rsidRDefault="00B30A33" w:rsidP="00B30A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Описана система  физической и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будущих спортсменов  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образовательном учреждении через создание спортивных классов </w:t>
            </w:r>
          </w:p>
          <w:p w:rsidR="00B30A33" w:rsidRPr="005A1E85" w:rsidRDefault="00B30A33" w:rsidP="0076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7C" w:rsidRPr="00F50CDE" w:rsidRDefault="005A7F7C" w:rsidP="0076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Гарболовская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584" w:type="dxa"/>
          </w:tcPr>
          <w:p w:rsidR="00700CDB" w:rsidRPr="00132B02" w:rsidRDefault="002D481D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системы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</w:t>
            </w:r>
          </w:p>
          <w:p w:rsidR="002D481D" w:rsidRPr="00132B02" w:rsidRDefault="002D481D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D" w:rsidRPr="00132B02" w:rsidRDefault="002D481D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D" w:rsidRPr="00132B02" w:rsidRDefault="002D481D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D" w:rsidRPr="00132B02" w:rsidRDefault="002D481D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1D" w:rsidRPr="00132B02" w:rsidRDefault="002D481D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Психологическое проектирование безопасного образовательного пространства района</w:t>
            </w:r>
          </w:p>
          <w:p w:rsidR="002D481D" w:rsidRPr="00F50CDE" w:rsidRDefault="00704FD9" w:rsidP="00B6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диагностики, экскурсии в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3827" w:type="dxa"/>
          </w:tcPr>
          <w:p w:rsidR="002D481D" w:rsidRPr="00132B02" w:rsidRDefault="002D481D" w:rsidP="002D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Теоретический аспект: концептуальные основания и модель научно-методического сопровождения профессионально-личностного развития педагогов.</w:t>
            </w:r>
          </w:p>
          <w:p w:rsidR="002D481D" w:rsidRPr="00132B02" w:rsidRDefault="002D481D" w:rsidP="002D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Анализ методических  рекомендаций  по психологическому сопровождению</w:t>
            </w:r>
          </w:p>
          <w:p w:rsidR="002D481D" w:rsidRPr="00132B02" w:rsidRDefault="002D481D" w:rsidP="002D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на основе апробации.</w:t>
            </w:r>
          </w:p>
          <w:p w:rsidR="002D481D" w:rsidRPr="00132B02" w:rsidRDefault="002D481D" w:rsidP="002D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30" w:rsidRPr="00F50CDE" w:rsidRDefault="00761230" w:rsidP="0076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4" w:type="dxa"/>
          </w:tcPr>
          <w:p w:rsidR="00307630" w:rsidRPr="00F50CDE" w:rsidRDefault="00B30C6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«Дубровская СОШ»</w:t>
            </w:r>
          </w:p>
        </w:tc>
        <w:tc>
          <w:tcPr>
            <w:tcW w:w="7584" w:type="dxa"/>
          </w:tcPr>
          <w:p w:rsidR="00FA6485" w:rsidRPr="00F50CDE" w:rsidRDefault="00FA6485" w:rsidP="00AA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630" w:rsidRPr="00F50CDE" w:rsidRDefault="00307630" w:rsidP="00BB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14" w:type="dxa"/>
          </w:tcPr>
          <w:p w:rsidR="00307630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584" w:type="dxa"/>
          </w:tcPr>
          <w:p w:rsidR="00307630" w:rsidRPr="00F50CDE" w:rsidRDefault="00B30A3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Рабочая программа ДО «3Dмоделирование»</w:t>
            </w:r>
          </w:p>
        </w:tc>
        <w:tc>
          <w:tcPr>
            <w:tcW w:w="3827" w:type="dxa"/>
          </w:tcPr>
          <w:p w:rsidR="00307630" w:rsidRPr="00F50CDE" w:rsidRDefault="00B30A3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Программа ДО по моделированию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заявлена в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НАВИГАТОРЕ в режиме дополнительного образования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14" w:type="dxa"/>
          </w:tcPr>
          <w:p w:rsidR="00307630" w:rsidRPr="00F50CDE" w:rsidRDefault="006F1D8B" w:rsidP="004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МОБУ «СОШ</w:t>
            </w:r>
            <w:r w:rsidR="0041359E"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1359E" w:rsidRPr="00F50CDE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="0041359E"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7584" w:type="dxa"/>
          </w:tcPr>
          <w:p w:rsidR="0008138A" w:rsidRPr="00F50CDE" w:rsidRDefault="0008138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2D" w:rsidRPr="00132B02" w:rsidRDefault="00791F2D" w:rsidP="004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информационная среда для профессиональной ориентации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76A18" w:rsidRPr="00132B02" w:rsidRDefault="00476A18" w:rsidP="004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18" w:rsidRPr="00132B02" w:rsidRDefault="00476A18" w:rsidP="004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18" w:rsidRPr="00132B02" w:rsidRDefault="00476A18" w:rsidP="004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18" w:rsidRPr="00132B02" w:rsidRDefault="00476A18" w:rsidP="004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18" w:rsidRPr="00132B02" w:rsidRDefault="00476A18" w:rsidP="004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18" w:rsidRPr="00132B02" w:rsidRDefault="00476A18" w:rsidP="00413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18" w:rsidRPr="00F50CDE" w:rsidRDefault="00476A18" w:rsidP="004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разработок «Формирование основ финансовой грамотности у детей 3- 7 лет. Сценарии образовательных событий и занятий для детей и их родителей в ДОО»</w:t>
            </w:r>
          </w:p>
        </w:tc>
        <w:tc>
          <w:tcPr>
            <w:tcW w:w="3827" w:type="dxa"/>
          </w:tcPr>
          <w:p w:rsidR="00307630" w:rsidRPr="00132B02" w:rsidRDefault="00791F2D" w:rsidP="0079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(инновационной) деятельности формируется информационная среда для профессиональной ориентации обучающихся (сайт образовательного учреждения «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Профкабинет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», информационная среда среди обучающихся и родителей)</w:t>
            </w:r>
          </w:p>
          <w:p w:rsidR="00476A18" w:rsidRPr="00132B02" w:rsidRDefault="00476A18" w:rsidP="00476A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разработок «Формирование основ финансовой грамотности у детей 3- 7 лет.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Сценарии образовательных событий и занятий для детей и их родителей в ДОО» составляется по результатам проекта по воспитанию финансовой грамотности «Маленькие финансисты» в рамках «Стратегии повышения финансовой грамотности в Российской Федерации на 2017-2023гг.), утв. распоряжением Правительства РФ от 25.09.2017г. № 2039-р.»</w:t>
            </w:r>
            <w:proofErr w:type="gramEnd"/>
          </w:p>
          <w:p w:rsidR="00476A18" w:rsidRPr="00132B02" w:rsidRDefault="00476A18" w:rsidP="0047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могут быть использованы для организации как взаимодействия взрослого и детей (игровой, продуктивной, познавательно-исследовательской деятельности, чтения художественной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литературы), а также для свободной самостоятельной деятельности самих детей (игры, лепки, рисования, конструирования).</w:t>
            </w:r>
          </w:p>
          <w:p w:rsidR="00476A18" w:rsidRPr="00F50CDE" w:rsidRDefault="00476A18" w:rsidP="0079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1" w:rsidRPr="00F50CDE" w:rsidTr="00EE50E5">
        <w:trPr>
          <w:trHeight w:val="144"/>
        </w:trPr>
        <w:tc>
          <w:tcPr>
            <w:tcW w:w="542" w:type="dxa"/>
            <w:vMerge w:val="restart"/>
          </w:tcPr>
          <w:p w:rsidR="00D47FF1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14" w:type="dxa"/>
            <w:vMerge w:val="restart"/>
          </w:tcPr>
          <w:p w:rsidR="00D47FF1" w:rsidRPr="00F50CDE" w:rsidRDefault="00D47FF1" w:rsidP="005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МОБУ «СОШ</w:t>
            </w:r>
            <w:r w:rsidR="005B1438"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4" w:type="dxa"/>
          </w:tcPr>
          <w:p w:rsidR="00D47FF1" w:rsidRPr="00F50CDE" w:rsidRDefault="0031460F" w:rsidP="005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Инновации в управлении</w:t>
            </w:r>
          </w:p>
        </w:tc>
        <w:tc>
          <w:tcPr>
            <w:tcW w:w="3827" w:type="dxa"/>
          </w:tcPr>
          <w:p w:rsidR="00D47FF1" w:rsidRPr="00F50CDE" w:rsidRDefault="00D47FF1" w:rsidP="005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функционала заместителей руководителя</w:t>
            </w:r>
          </w:p>
        </w:tc>
      </w:tr>
      <w:tr w:rsidR="00D47FF1" w:rsidRPr="00F50CDE" w:rsidTr="00EE50E5">
        <w:trPr>
          <w:trHeight w:val="144"/>
        </w:trPr>
        <w:tc>
          <w:tcPr>
            <w:tcW w:w="542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31460F" w:rsidRPr="00F50CDE" w:rsidRDefault="0031460F" w:rsidP="005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области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827" w:type="dxa"/>
          </w:tcPr>
          <w:p w:rsidR="00D47FF1" w:rsidRPr="00F50CDE" w:rsidRDefault="007676E4" w:rsidP="0052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Договорные отношения с новыми сетевыми партнерами об организации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Российский университет правосудия, университет путей сообщения, Мичуринский аграрный политехникум, Кировский политехникум. Апробация новых форм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работы: сетевые игры, ознакомительные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и учебных заведениях.</w:t>
            </w:r>
          </w:p>
        </w:tc>
      </w:tr>
      <w:tr w:rsidR="00D47FF1" w:rsidRPr="00F50CDE" w:rsidTr="00EE50E5">
        <w:trPr>
          <w:trHeight w:val="144"/>
        </w:trPr>
        <w:tc>
          <w:tcPr>
            <w:tcW w:w="542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D47FF1" w:rsidRPr="00F50CDE" w:rsidRDefault="00D47FF1" w:rsidP="005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Инновации  в организации работы воспитательной службы и психолого-педагогическое сопровождение</w:t>
            </w:r>
          </w:p>
        </w:tc>
        <w:tc>
          <w:tcPr>
            <w:tcW w:w="3827" w:type="dxa"/>
          </w:tcPr>
          <w:p w:rsidR="0031460F" w:rsidRPr="00F50CDE" w:rsidRDefault="0031460F" w:rsidP="0031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Реализация адап</w:t>
            </w:r>
            <w:r w:rsidR="00AB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ивных программ по 5 видам нарушений, опыт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с РАС.</w:t>
            </w:r>
          </w:p>
          <w:p w:rsidR="00D47FF1" w:rsidRPr="00F50CDE" w:rsidRDefault="0031460F" w:rsidP="0031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 профилактике и предотвращению кризисных ситуаций на уровне муниципалитета.</w:t>
            </w:r>
          </w:p>
        </w:tc>
      </w:tr>
      <w:tr w:rsidR="00D47FF1" w:rsidRPr="00F50CDE" w:rsidTr="00EE50E5">
        <w:trPr>
          <w:trHeight w:val="144"/>
        </w:trPr>
        <w:tc>
          <w:tcPr>
            <w:tcW w:w="542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D47FF1" w:rsidRPr="00F50CDE" w:rsidRDefault="00D47FF1" w:rsidP="005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Инновации в проектировании образовательной среды школы</w:t>
            </w:r>
          </w:p>
        </w:tc>
        <w:tc>
          <w:tcPr>
            <w:tcW w:w="3827" w:type="dxa"/>
          </w:tcPr>
          <w:p w:rsidR="0031460F" w:rsidRPr="00F50CDE" w:rsidRDefault="0031460F" w:rsidP="0031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объекты топонимики школы, оформленные школьные пространства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(интерактивные пол и стена)</w:t>
            </w:r>
          </w:p>
          <w:p w:rsidR="00D47FF1" w:rsidRPr="00F50CDE" w:rsidRDefault="0031460F" w:rsidP="0031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Первая экспозиция Музея техники и современных технологий по теме «История технологий связи»</w:t>
            </w:r>
          </w:p>
        </w:tc>
      </w:tr>
      <w:tr w:rsidR="00D47FF1" w:rsidRPr="00F50CDE" w:rsidTr="00EE50E5">
        <w:trPr>
          <w:trHeight w:val="144"/>
        </w:trPr>
        <w:tc>
          <w:tcPr>
            <w:tcW w:w="542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D47FF1" w:rsidRPr="00F50CDE" w:rsidRDefault="00D47FF1" w:rsidP="00D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индивидуальных проектов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  <w:tc>
          <w:tcPr>
            <w:tcW w:w="3827" w:type="dxa"/>
          </w:tcPr>
          <w:p w:rsidR="00D47FF1" w:rsidRPr="00F50CDE" w:rsidRDefault="00D47FF1" w:rsidP="00D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Организационный и методический процесс по защите ИП</w:t>
            </w:r>
          </w:p>
        </w:tc>
      </w:tr>
      <w:tr w:rsidR="00D47FF1" w:rsidRPr="00F50CDE" w:rsidTr="00EE50E5">
        <w:trPr>
          <w:trHeight w:val="144"/>
        </w:trPr>
        <w:tc>
          <w:tcPr>
            <w:tcW w:w="542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D47FF1" w:rsidRPr="00F50CDE" w:rsidRDefault="00D47FF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D47FF1" w:rsidRPr="00F50CDE" w:rsidRDefault="00D47FF1" w:rsidP="00D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Комплекс реализуемых мероприятий по интеграции основного и дополнительного образования в рамках модели «Школа-технопарк»</w:t>
            </w:r>
          </w:p>
        </w:tc>
        <w:tc>
          <w:tcPr>
            <w:tcW w:w="3827" w:type="dxa"/>
          </w:tcPr>
          <w:p w:rsidR="00D47FF1" w:rsidRPr="00F50CDE" w:rsidRDefault="0031460F" w:rsidP="00D4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МТБ Регионального ресурсного центра; проведение областных соревнований, включая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хакатоны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, интеллектуальных игр и т.п.; выполнение проектных работ на базе лабораторий ЛЭТИ; реализация программы «Абитуриент ЛО – студент ЛЭТИ»; организация педагогических стажировок.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14" w:type="dxa"/>
          </w:tcPr>
          <w:p w:rsidR="00307630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7584" w:type="dxa"/>
          </w:tcPr>
          <w:p w:rsidR="00307630" w:rsidRPr="00F50CDE" w:rsidRDefault="00A035E5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нформатике.физике</w:t>
            </w:r>
            <w:proofErr w:type="spellEnd"/>
          </w:p>
        </w:tc>
        <w:tc>
          <w:tcPr>
            <w:tcW w:w="3827" w:type="dxa"/>
          </w:tcPr>
          <w:p w:rsidR="00307630" w:rsidRPr="00F50CDE" w:rsidRDefault="00A035E5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в ОО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14" w:type="dxa"/>
          </w:tcPr>
          <w:p w:rsidR="00307630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7584" w:type="dxa"/>
          </w:tcPr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132B02" w:rsidRDefault="00BC1155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по освоению ОП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C1155" w:rsidRPr="00132B02" w:rsidRDefault="00BC1155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5" w:rsidRPr="00132B02" w:rsidRDefault="00BC1155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5" w:rsidRPr="00132B02" w:rsidRDefault="00BC1155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5" w:rsidRPr="00132B02" w:rsidRDefault="00BC1155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5" w:rsidRPr="00132B02" w:rsidRDefault="00BC1155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Конспекты совместной образовательной деятельности</w:t>
            </w:r>
          </w:p>
          <w:p w:rsidR="005647E1" w:rsidRPr="00132B02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132B02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132B02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132B02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132B02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132B02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132B02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опыта конструктивного сотрудничества администрации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«ЛЦО» с другими образовательными организациями  профессиональной направленности.</w:t>
            </w:r>
          </w:p>
          <w:p w:rsidR="005647E1" w:rsidRPr="00132B02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F50CDE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Апробирование работы с различными видами профессионально-трудовой деятельности (повар, озеленитель, садовод, столяр, швейное дело)</w:t>
            </w:r>
          </w:p>
          <w:p w:rsidR="00EE0E49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F50CDE" w:rsidRDefault="005647E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Модель профессиональной ориентации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с ЛУО</w:t>
            </w: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E49" w:rsidRPr="00F50CDE" w:rsidRDefault="00EE0E4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F8" w:rsidRPr="00F50CDE" w:rsidRDefault="003823F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1155" w:rsidRPr="00132B02" w:rsidRDefault="00BC1155" w:rsidP="00B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освоения ОП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C1155" w:rsidRPr="00132B02" w:rsidRDefault="00BC1155" w:rsidP="00B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Анализ РППС, материально- технического оснащения;</w:t>
            </w:r>
          </w:p>
          <w:p w:rsidR="003823F8" w:rsidRPr="00132B02" w:rsidRDefault="00BC1155" w:rsidP="00B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Анализ уровня квалификации педагогов</w:t>
            </w:r>
          </w:p>
          <w:p w:rsidR="00BC1155" w:rsidRPr="00132B02" w:rsidRDefault="00BC1155" w:rsidP="00B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55" w:rsidRPr="00132B02" w:rsidRDefault="00BC1155" w:rsidP="00B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образовательной практики по теме: "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группе и на участке ДОО, организация среды для двигательной активности детей"</w:t>
            </w:r>
          </w:p>
          <w:p w:rsidR="005647E1" w:rsidRPr="00132B02" w:rsidRDefault="005647E1" w:rsidP="00B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132B02" w:rsidRDefault="005647E1" w:rsidP="0056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СПб ГБ ПОУ Охтинский колледж.</w:t>
            </w:r>
          </w:p>
          <w:p w:rsidR="005647E1" w:rsidRPr="00132B02" w:rsidRDefault="005647E1" w:rsidP="0056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занятости Всеволожского района.</w:t>
            </w:r>
          </w:p>
          <w:p w:rsidR="005647E1" w:rsidRPr="00132B02" w:rsidRDefault="005647E1" w:rsidP="0056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ГКОУ ЛО «Всеволожская школа-интернат»</w:t>
            </w:r>
          </w:p>
          <w:p w:rsidR="005647E1" w:rsidRPr="00132B02" w:rsidRDefault="005647E1" w:rsidP="0056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132B02" w:rsidRDefault="005647E1" w:rsidP="00B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проб. Формирование профессионально-трудовой деятельности столяра.</w:t>
            </w:r>
          </w:p>
          <w:p w:rsidR="005647E1" w:rsidRPr="00132B02" w:rsidRDefault="005647E1" w:rsidP="005647E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Изучение интересов, профессиональных склонностей и определение способностей к определенной сфере профессиональной деятельности: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анкетирование;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профессиональные пробы.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   2.  Информирование:</w:t>
            </w:r>
          </w:p>
          <w:p w:rsidR="005647E1" w:rsidRPr="00132B02" w:rsidRDefault="005647E1" w:rsidP="005647E1">
            <w:p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часы;</w:t>
            </w:r>
          </w:p>
          <w:p w:rsidR="005647E1" w:rsidRPr="00132B02" w:rsidRDefault="005647E1" w:rsidP="005647E1">
            <w:p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оформление альбома «Профессии наших родителей;</w:t>
            </w:r>
          </w:p>
          <w:p w:rsidR="005647E1" w:rsidRPr="00132B02" w:rsidRDefault="005647E1" w:rsidP="005647E1">
            <w:p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5647E1" w:rsidRPr="00132B02" w:rsidRDefault="005647E1" w:rsidP="005647E1">
            <w:p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 в УНПО, предприятия; 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 встречи с людьми разных профессий, мастерами училищ;</w:t>
            </w:r>
          </w:p>
          <w:p w:rsidR="005647E1" w:rsidRPr="00132B02" w:rsidRDefault="005647E1" w:rsidP="005647E1">
            <w:p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посещение Центра занятости населения.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  3. Практическая деятельность: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начальном звене.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1. Практическая деятельность на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труда и СБО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2. Индивидуальные и коллективные проекты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3. Работа на пришкольном участке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4. Летняя трудовая практика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5. С/ ролевые, деловые и маршрутные игры 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6. Профессиональные пробы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7. Презентация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среднем  звене.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1. Практическая деятельность на уроках трудового обучения и СБО 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2. Индивидуальные  и коллективные проекты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3.  Кружки («Рукодельница», «Ремонтная мастерская»)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4. Летняя трудовая практика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5. Экскурсии на предприятия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6. Маршрутная игра «Путевка в жизнь»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7. Профессиональные пробы</w:t>
            </w:r>
          </w:p>
          <w:p w:rsidR="005647E1" w:rsidRPr="00132B02" w:rsidRDefault="005647E1" w:rsidP="005647E1">
            <w:pPr>
              <w:ind w:left="21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4. Сотрудничество с родителями: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1. групповые и индивидуальные консультации специалистов социально-педагогической и психологической службы  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2.  почта «Доверие» 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1. заседание с родителями  на тему «Выбирая профессию»,</w:t>
            </w:r>
          </w:p>
          <w:p w:rsidR="005647E1" w:rsidRPr="00132B02" w:rsidRDefault="005647E1" w:rsidP="005647E1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встречи родителей со школьным врачом, психологом мастерами ПУ и техникума.</w:t>
            </w:r>
          </w:p>
          <w:p w:rsidR="005647E1" w:rsidRPr="00F50CDE" w:rsidRDefault="005647E1" w:rsidP="00B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E83" w:rsidRPr="00F50CDE" w:rsidTr="00EE50E5">
        <w:trPr>
          <w:trHeight w:val="144"/>
        </w:trPr>
        <w:tc>
          <w:tcPr>
            <w:tcW w:w="542" w:type="dxa"/>
            <w:vMerge w:val="restart"/>
          </w:tcPr>
          <w:p w:rsidR="00EB4E83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14" w:type="dxa"/>
            <w:vMerge w:val="restart"/>
          </w:tcPr>
          <w:p w:rsidR="00EB4E83" w:rsidRPr="00F50CDE" w:rsidRDefault="00EB4E8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7584" w:type="dxa"/>
          </w:tcPr>
          <w:p w:rsidR="00EB4E83" w:rsidRPr="00132B02" w:rsidRDefault="00F94A0B" w:rsidP="004B219B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Методические рекомендации по разработке   игровых модулей по начальному техническому</w:t>
            </w:r>
            <w:r w:rsidR="004B219B" w:rsidRPr="0013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моделированию в дошкольных группах центра образования.</w:t>
            </w:r>
          </w:p>
          <w:p w:rsidR="007135E2" w:rsidRPr="00132B02" w:rsidRDefault="007135E2" w:rsidP="007135E2">
            <w:pPr>
              <w:pStyle w:val="a"/>
              <w:numPr>
                <w:ilvl w:val="0"/>
                <w:numId w:val="0"/>
              </w:numPr>
              <w:ind w:left="33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 xml:space="preserve">Расширение методической базы детского сада качественными методическими разработками на основе материалов  с сайта </w:t>
            </w:r>
            <w:proofErr w:type="spellStart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>Lego.Education</w:t>
            </w:r>
            <w:proofErr w:type="spellEnd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собственными разработками.</w:t>
            </w: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35E2" w:rsidRPr="00132B02" w:rsidRDefault="007135E2" w:rsidP="007135E2">
            <w:pPr>
              <w:pStyle w:val="a1"/>
              <w:numPr>
                <w:ilvl w:val="0"/>
                <w:numId w:val="0"/>
              </w:numPr>
              <w:ind w:left="567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вовлечению родителей обучающихся дошкольного отделения в развитие развивающей среды и освоение конструктивной технологии LEGO;</w:t>
            </w:r>
          </w:p>
          <w:p w:rsidR="007135E2" w:rsidRPr="00132B02" w:rsidRDefault="007135E2" w:rsidP="007135E2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881F04" w:rsidRPr="00132B02" w:rsidRDefault="00881F04" w:rsidP="0088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для педагогов ДО в рамках внедрения ФГОС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5E2" w:rsidRPr="00132B02" w:rsidRDefault="007135E2" w:rsidP="007135E2">
            <w:pPr>
              <w:pStyle w:val="a2"/>
              <w:numPr>
                <w:ilvl w:val="0"/>
                <w:numId w:val="0"/>
              </w:numPr>
              <w:jc w:val="left"/>
              <w:rPr>
                <w:rFonts w:eastAsiaTheme="minorHAnsi"/>
                <w:lang w:eastAsia="en-US"/>
              </w:rPr>
            </w:pPr>
            <w:r w:rsidRPr="00132B02">
              <w:rPr>
                <w:rFonts w:eastAsiaTheme="minorHAnsi"/>
                <w:lang w:eastAsia="en-US"/>
              </w:rPr>
              <w:t>1. Разработан перспективный план с тематическим планированием по возрастам, конспекты занятий</w:t>
            </w:r>
          </w:p>
          <w:p w:rsidR="007135E2" w:rsidRPr="00132B02" w:rsidRDefault="007135E2" w:rsidP="007135E2">
            <w:pPr>
              <w:pStyle w:val="a2"/>
              <w:numPr>
                <w:ilvl w:val="0"/>
                <w:numId w:val="0"/>
              </w:numPr>
              <w:jc w:val="left"/>
              <w:rPr>
                <w:rFonts w:eastAsiaTheme="minorHAnsi"/>
                <w:lang w:eastAsia="en-US"/>
              </w:rPr>
            </w:pPr>
            <w:r w:rsidRPr="00132B02">
              <w:rPr>
                <w:rFonts w:eastAsiaTheme="minorHAnsi"/>
                <w:lang w:eastAsia="en-US"/>
              </w:rPr>
              <w:t>2. Написана программа и планируется открыть кружок по LEGO конструированию.</w:t>
            </w:r>
          </w:p>
          <w:p w:rsidR="007135E2" w:rsidRPr="00132B02" w:rsidRDefault="007135E2" w:rsidP="007135E2">
            <w:pPr>
              <w:pStyle w:val="a2"/>
              <w:numPr>
                <w:ilvl w:val="0"/>
                <w:numId w:val="0"/>
              </w:numPr>
              <w:jc w:val="left"/>
              <w:rPr>
                <w:rFonts w:eastAsiaTheme="minorHAnsi"/>
                <w:lang w:eastAsia="en-US"/>
              </w:rPr>
            </w:pPr>
            <w:r w:rsidRPr="00132B02">
              <w:rPr>
                <w:rFonts w:eastAsiaTheme="minorHAnsi"/>
                <w:lang w:eastAsia="en-US"/>
              </w:rPr>
              <w:t xml:space="preserve">3. - Создана картотека схем с применением </w:t>
            </w:r>
            <w:proofErr w:type="spellStart"/>
            <w:r w:rsidRPr="00132B02">
              <w:rPr>
                <w:rFonts w:eastAsiaTheme="minorHAnsi"/>
                <w:lang w:eastAsia="en-US"/>
              </w:rPr>
              <w:t>Лего</w:t>
            </w:r>
            <w:proofErr w:type="spellEnd"/>
            <w:r w:rsidRPr="00132B02">
              <w:rPr>
                <w:rFonts w:eastAsiaTheme="minorHAnsi"/>
                <w:lang w:eastAsia="en-US"/>
              </w:rPr>
              <w:t xml:space="preserve"> конструктора,  (схемы объёмные и на плоскости, на все возраста)</w:t>
            </w:r>
          </w:p>
          <w:p w:rsidR="007135E2" w:rsidRPr="00132B02" w:rsidRDefault="007135E2" w:rsidP="007135E2">
            <w:pPr>
              <w:pStyle w:val="a2"/>
              <w:numPr>
                <w:ilvl w:val="0"/>
                <w:numId w:val="0"/>
              </w:numPr>
              <w:jc w:val="left"/>
              <w:rPr>
                <w:rFonts w:eastAsiaTheme="minorHAnsi"/>
                <w:lang w:eastAsia="en-US"/>
              </w:rPr>
            </w:pPr>
            <w:r w:rsidRPr="00132B02">
              <w:rPr>
                <w:rFonts w:eastAsiaTheme="minorHAnsi"/>
                <w:lang w:eastAsia="en-US"/>
              </w:rPr>
              <w:t xml:space="preserve">4. </w:t>
            </w:r>
            <w:proofErr w:type="gramStart"/>
            <w:r w:rsidRPr="00132B02">
              <w:rPr>
                <w:rFonts w:eastAsiaTheme="minorHAnsi"/>
                <w:lang w:eastAsia="en-US"/>
              </w:rPr>
              <w:t>Организованы</w:t>
            </w:r>
            <w:proofErr w:type="gramEnd"/>
            <w:r w:rsidRPr="00132B0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32B02">
              <w:rPr>
                <w:rFonts w:eastAsiaTheme="minorHAnsi"/>
                <w:lang w:eastAsia="en-US"/>
              </w:rPr>
              <w:t>Lеgo-зоны</w:t>
            </w:r>
            <w:proofErr w:type="spellEnd"/>
            <w:r w:rsidRPr="00132B02">
              <w:rPr>
                <w:rFonts w:eastAsiaTheme="minorHAnsi"/>
                <w:lang w:eastAsia="en-US"/>
              </w:rPr>
              <w:t xml:space="preserve"> в группах</w:t>
            </w:r>
          </w:p>
          <w:p w:rsidR="007135E2" w:rsidRPr="00132B02" w:rsidRDefault="007135E2" w:rsidP="007135E2">
            <w:pPr>
              <w:pStyle w:val="a2"/>
              <w:numPr>
                <w:ilvl w:val="0"/>
                <w:numId w:val="0"/>
              </w:numPr>
              <w:jc w:val="left"/>
              <w:rPr>
                <w:rFonts w:eastAsiaTheme="minorHAnsi"/>
                <w:lang w:eastAsia="en-US"/>
              </w:rPr>
            </w:pPr>
            <w:r w:rsidRPr="00132B02">
              <w:rPr>
                <w:rFonts w:eastAsiaTheme="minorHAnsi"/>
                <w:lang w:eastAsia="en-US"/>
              </w:rPr>
              <w:t>5. НОД  «Цветы для Бабы Яги»</w:t>
            </w:r>
          </w:p>
          <w:p w:rsidR="007135E2" w:rsidRPr="00132B02" w:rsidRDefault="007135E2" w:rsidP="0071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6. Работа в течение двух месяцев в дистанционном режиме с родителями и детьми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группе «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», по телефону)</w:t>
            </w:r>
          </w:p>
          <w:p w:rsidR="007135E2" w:rsidRPr="00132B02" w:rsidRDefault="007135E2" w:rsidP="007135E2">
            <w:pPr>
              <w:pStyle w:val="a0"/>
              <w:numPr>
                <w:ilvl w:val="0"/>
                <w:numId w:val="0"/>
              </w:numPr>
              <w:tabs>
                <w:tab w:val="clear" w:pos="284"/>
                <w:tab w:val="left" w:pos="34"/>
              </w:tabs>
              <w:ind w:left="175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napToGrid/>
                <w:sz w:val="24"/>
                <w:szCs w:val="24"/>
                <w:lang w:eastAsia="en-US"/>
              </w:rPr>
              <w:t>1. Информирование на родительских собраниях, консультирование, мастер-классы.</w:t>
            </w:r>
          </w:p>
          <w:p w:rsidR="007135E2" w:rsidRPr="00132B02" w:rsidRDefault="007135E2" w:rsidP="007135E2">
            <w:pPr>
              <w:pStyle w:val="a0"/>
              <w:numPr>
                <w:ilvl w:val="0"/>
                <w:numId w:val="0"/>
              </w:numPr>
              <w:tabs>
                <w:tab w:val="clear" w:pos="284"/>
                <w:tab w:val="left" w:pos="34"/>
              </w:tabs>
              <w:ind w:left="175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napToGrid/>
                <w:sz w:val="24"/>
                <w:szCs w:val="24"/>
                <w:lang w:eastAsia="en-US"/>
              </w:rPr>
              <w:t>2. Конкурс «</w:t>
            </w:r>
            <w:proofErr w:type="spellStart"/>
            <w:proofErr w:type="gramStart"/>
            <w:r w:rsidRPr="00132B02">
              <w:rPr>
                <w:rFonts w:eastAsiaTheme="minorHAnsi"/>
                <w:snapToGrid/>
                <w:sz w:val="24"/>
                <w:szCs w:val="24"/>
                <w:lang w:eastAsia="en-US"/>
              </w:rPr>
              <w:t>L</w:t>
            </w:r>
            <w:proofErr w:type="gramEnd"/>
            <w:r w:rsidRPr="00132B02">
              <w:rPr>
                <w:rFonts w:eastAsiaTheme="minorHAnsi"/>
                <w:snapToGrid/>
                <w:sz w:val="24"/>
                <w:szCs w:val="24"/>
                <w:lang w:eastAsia="en-US"/>
              </w:rPr>
              <w:t>еgo-мастера</w:t>
            </w:r>
            <w:proofErr w:type="spellEnd"/>
            <w:r w:rsidRPr="00132B02">
              <w:rPr>
                <w:rFonts w:eastAsiaTheme="minorHAnsi"/>
                <w:snapToGrid/>
                <w:sz w:val="24"/>
                <w:szCs w:val="24"/>
                <w:lang w:eastAsia="en-US"/>
              </w:rPr>
              <w:t>» (совместно с родителями, все группы)</w:t>
            </w:r>
          </w:p>
          <w:p w:rsidR="007135E2" w:rsidRPr="00132B02" w:rsidRDefault="007135E2" w:rsidP="007135E2">
            <w:pPr>
              <w:pStyle w:val="a0"/>
              <w:numPr>
                <w:ilvl w:val="0"/>
                <w:numId w:val="0"/>
              </w:numPr>
              <w:tabs>
                <w:tab w:val="clear" w:pos="284"/>
                <w:tab w:val="left" w:pos="34"/>
              </w:tabs>
              <w:ind w:left="175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3. Участие родителей с детьми в Муниципальном конкурсе </w:t>
            </w:r>
            <w:r w:rsidRPr="00132B02">
              <w:rPr>
                <w:rFonts w:eastAsiaTheme="minorHAnsi"/>
                <w:snapToGrid/>
                <w:sz w:val="24"/>
                <w:szCs w:val="24"/>
                <w:lang w:eastAsia="en-US"/>
              </w:rPr>
              <w:lastRenderedPageBreak/>
              <w:t>«Город мастеров» (лауреаты)</w:t>
            </w:r>
          </w:p>
          <w:p w:rsidR="007135E2" w:rsidRPr="00132B02" w:rsidRDefault="007135E2" w:rsidP="0071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еgo-творчество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свободной деятельности дома (домашние заготовки с родителями на определенную тему)</w:t>
            </w:r>
          </w:p>
          <w:p w:rsidR="00EB4E83" w:rsidRPr="00F50CDE" w:rsidRDefault="00EB4E83" w:rsidP="0088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04" w:rsidRPr="00F50CDE" w:rsidTr="00EE50E5">
        <w:trPr>
          <w:trHeight w:val="144"/>
        </w:trPr>
        <w:tc>
          <w:tcPr>
            <w:tcW w:w="542" w:type="dxa"/>
            <w:vMerge/>
          </w:tcPr>
          <w:p w:rsidR="00881F04" w:rsidRPr="00F50CDE" w:rsidRDefault="00881F0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881F04" w:rsidRPr="00F50CDE" w:rsidRDefault="00881F0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81F04" w:rsidRPr="00132B02" w:rsidRDefault="00881F04" w:rsidP="003D134D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 дополнительных </w:t>
            </w:r>
            <w:proofErr w:type="spellStart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 xml:space="preserve"> программ и общеобразовательных программу по учебным предметам «Технология», «Информатика», «Основы безопасности жизнедеятельности» с учетом  обновленного учебного оборудования с применением новых методик обучения и воспитания</w:t>
            </w:r>
          </w:p>
        </w:tc>
        <w:tc>
          <w:tcPr>
            <w:tcW w:w="3827" w:type="dxa"/>
          </w:tcPr>
          <w:p w:rsidR="00881F04" w:rsidRPr="00132B02" w:rsidRDefault="00881F04" w:rsidP="0088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общеобразовательные программы по учебным предметам «Технология», «Информатика», «ОБЖ», дополнительные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881F04" w:rsidRPr="00132B02" w:rsidRDefault="00881F04" w:rsidP="0088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Цель разработки продукта: обновление содержания и совершенствование методов обучения предметов «Технология», «Информатика», «Основы безопасности жизнедеятельности», личностное развитие школьников, социальную активность через проектную деятельность, различные программы дополнительного образования.</w:t>
            </w:r>
          </w:p>
        </w:tc>
      </w:tr>
      <w:tr w:rsidR="00EB4E83" w:rsidRPr="00F50CDE" w:rsidTr="00EE50E5">
        <w:trPr>
          <w:trHeight w:val="144"/>
        </w:trPr>
        <w:tc>
          <w:tcPr>
            <w:tcW w:w="542" w:type="dxa"/>
            <w:vMerge/>
          </w:tcPr>
          <w:p w:rsidR="00EB4E83" w:rsidRPr="00F50CDE" w:rsidRDefault="00EB4E8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EB4E83" w:rsidRPr="00F50CDE" w:rsidRDefault="00EB4E8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EB4E83" w:rsidRPr="00F50CDE" w:rsidRDefault="00881F04" w:rsidP="003D134D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Разработка модели психологически безопасной среды в образовательном учреждении</w:t>
            </w:r>
          </w:p>
        </w:tc>
        <w:tc>
          <w:tcPr>
            <w:tcW w:w="3827" w:type="dxa"/>
          </w:tcPr>
          <w:p w:rsidR="00881F04" w:rsidRPr="00132B02" w:rsidRDefault="00881F04" w:rsidP="0088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психологически безопасной среды в образовательных учреждениях</w:t>
            </w:r>
          </w:p>
          <w:p w:rsidR="00EB4E83" w:rsidRPr="00F50CDE" w:rsidRDefault="00881F04" w:rsidP="0088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Анализ актуальных проблем, связанных с психологической безопасностью участников образовательного процесса, с целью улучшения работы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психологической службы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14" w:type="dxa"/>
          </w:tcPr>
          <w:p w:rsidR="00307630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п.им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орозова»</w:t>
            </w:r>
          </w:p>
        </w:tc>
        <w:tc>
          <w:tcPr>
            <w:tcW w:w="7584" w:type="dxa"/>
          </w:tcPr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Буклет «Как правильно вести семейный бюджет»</w:t>
            </w: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653E" w:rsidRPr="00F50CDE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Игра по финансовой грамотности для 5-6 классов</w:t>
            </w:r>
          </w:p>
        </w:tc>
        <w:tc>
          <w:tcPr>
            <w:tcW w:w="3827" w:type="dxa"/>
          </w:tcPr>
          <w:p w:rsidR="00307630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Буклет позволяет в доступной и красочной форме раскрыть детям правила ведения семейного бюджета, распоряжения личными финансами. Может использоваться на аналогичных уроках, вручаться на классных часах.</w:t>
            </w:r>
          </w:p>
          <w:p w:rsidR="0058653E" w:rsidRPr="00132B02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Обучающимся в игровой форме предоставляется почувствовать себя распорядителями определенного бюджета, выстроить оптимальные пути его расходования, экономии. Может использоваться на аналогичных уроках, проводиться на внеурочных мероприятиях.</w:t>
            </w:r>
          </w:p>
          <w:p w:rsidR="0058653E" w:rsidRPr="00F50CDE" w:rsidRDefault="0058653E" w:rsidP="00E2593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14" w:type="dxa"/>
          </w:tcPr>
          <w:p w:rsidR="00307630" w:rsidRPr="00F50CDE" w:rsidRDefault="006F1D8B" w:rsidP="0083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МОБУ «СОШ</w:t>
            </w:r>
            <w:r w:rsidR="00835EE9"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 «Муринский ЦО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7584" w:type="dxa"/>
          </w:tcPr>
          <w:p w:rsidR="00476A18" w:rsidRPr="00132B02" w:rsidRDefault="00476A1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Центр интенсивного обучения химии им. Д.И. Менделеева</w:t>
            </w:r>
          </w:p>
          <w:p w:rsidR="00476A18" w:rsidRPr="00132B02" w:rsidRDefault="00476A18" w:rsidP="0047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  <w:p w:rsidR="00476A18" w:rsidRPr="00132B02" w:rsidRDefault="00476A18" w:rsidP="0047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- 3-D моделирования;</w:t>
            </w:r>
          </w:p>
          <w:p w:rsidR="00476A18" w:rsidRPr="00132B02" w:rsidRDefault="00476A18" w:rsidP="0047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моделирования и робототехники;</w:t>
            </w:r>
          </w:p>
          <w:p w:rsidR="00476A18" w:rsidRPr="00132B02" w:rsidRDefault="00476A18" w:rsidP="0047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журналистики;</w:t>
            </w:r>
          </w:p>
          <w:p w:rsidR="00476A18" w:rsidRPr="00132B02" w:rsidRDefault="00476A18" w:rsidP="0047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школьная типография;</w:t>
            </w:r>
          </w:p>
          <w:p w:rsidR="00476A18" w:rsidRPr="00132B02" w:rsidRDefault="00476A18" w:rsidP="0047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технологии;</w:t>
            </w:r>
          </w:p>
          <w:p w:rsidR="00476A18" w:rsidRPr="00132B02" w:rsidRDefault="00476A18" w:rsidP="0047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моды;</w:t>
            </w:r>
          </w:p>
          <w:p w:rsidR="00476A18" w:rsidRPr="00132B02" w:rsidRDefault="00476A18" w:rsidP="0047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физики;</w:t>
            </w:r>
          </w:p>
          <w:p w:rsidR="00476A18" w:rsidRPr="00132B02" w:rsidRDefault="00476A18" w:rsidP="0047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биологии.</w:t>
            </w:r>
          </w:p>
          <w:p w:rsidR="00476A18" w:rsidRPr="00F50CDE" w:rsidRDefault="00476A18" w:rsidP="0047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Школьная ЛВС</w:t>
            </w:r>
          </w:p>
        </w:tc>
        <w:tc>
          <w:tcPr>
            <w:tcW w:w="3827" w:type="dxa"/>
          </w:tcPr>
          <w:p w:rsidR="00476A18" w:rsidRPr="00132B02" w:rsidRDefault="00476A18" w:rsidP="0047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мастер-классов для педагогов муниципальной системы образования;</w:t>
            </w:r>
          </w:p>
          <w:p w:rsidR="00476A18" w:rsidRPr="00132B02" w:rsidRDefault="00476A18" w:rsidP="0047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- интеграция урочной и внеурочной деятельности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ОУ;</w:t>
            </w:r>
          </w:p>
          <w:p w:rsidR="00476A18" w:rsidRPr="00132B02" w:rsidRDefault="00476A18" w:rsidP="0047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организация проектной деятельности школьников;</w:t>
            </w:r>
          </w:p>
          <w:p w:rsidR="00476A18" w:rsidRPr="00132B02" w:rsidRDefault="00476A18" w:rsidP="0047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участие в НПК различного уровня.</w:t>
            </w:r>
          </w:p>
          <w:p w:rsidR="00476A18" w:rsidRDefault="00476A18" w:rsidP="004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30" w:rsidRPr="00F50CDE" w:rsidRDefault="00307630" w:rsidP="0047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13" w:rsidRPr="00F50CDE" w:rsidTr="00EE50E5">
        <w:trPr>
          <w:trHeight w:val="144"/>
        </w:trPr>
        <w:tc>
          <w:tcPr>
            <w:tcW w:w="542" w:type="dxa"/>
          </w:tcPr>
          <w:p w:rsidR="00F93813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14" w:type="dxa"/>
          </w:tcPr>
          <w:p w:rsidR="00F93813" w:rsidRPr="00F50CDE" w:rsidRDefault="00F93813" w:rsidP="0083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«Муринский ЦО №2»</w:t>
            </w:r>
          </w:p>
        </w:tc>
        <w:tc>
          <w:tcPr>
            <w:tcW w:w="7584" w:type="dxa"/>
          </w:tcPr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КТП на основе идей STEAM-образования.</w:t>
            </w: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STEAM-планирование внеурочной деятельности обучающихся.</w:t>
            </w: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Школьная Академия наук.</w:t>
            </w: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STEAM-проект: Ярмарка «В слове «мы» – сто тысяч «Я».</w:t>
            </w: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132B02" w:rsidRDefault="0058653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STEAM: от предметно-фундаментального обучения к STEAM-образованию: научно-методический сборник.</w:t>
            </w:r>
          </w:p>
          <w:p w:rsidR="002F68C3" w:rsidRPr="00132B02" w:rsidRDefault="002F68C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3" w:rsidRPr="00132B02" w:rsidRDefault="002F68C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3" w:rsidRPr="00132B02" w:rsidRDefault="002F68C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3" w:rsidRPr="00132B02" w:rsidRDefault="002F68C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3" w:rsidRPr="00132B02" w:rsidRDefault="002F68C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3" w:rsidRPr="00132B02" w:rsidRDefault="002F68C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3" w:rsidRPr="00132B02" w:rsidRDefault="002F68C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3" w:rsidRPr="00132B02" w:rsidRDefault="002F68C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3" w:rsidRPr="00F50CDE" w:rsidRDefault="002F68C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Картотека «Методическая служба МОБУ «СОШ «Муринский ЦО №2»</w:t>
            </w:r>
          </w:p>
        </w:tc>
        <w:tc>
          <w:tcPr>
            <w:tcW w:w="3827" w:type="dxa"/>
          </w:tcPr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Предложена экспериментальная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КТП образовательного процесса, интегрирующая урочную и внеурочную работу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предмету.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Основой интеграции урочной и внеурочной работы выступают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проблемы в структуре содержания соответствующих учебных тем / уроков, которые могут стать базисом учебных STEAM-проектов и STEAM-исследований обучающихся.</w:t>
            </w:r>
          </w:p>
          <w:p w:rsidR="00F93813" w:rsidRPr="00132B02" w:rsidRDefault="0058653E" w:rsidP="0058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На основе предложенной формы созданы КТП по предметам, вовлечённым в практику STEAM-образования.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экспериментальная форма STEAM-планирования внеурочной работы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53E" w:rsidRPr="00132B02" w:rsidRDefault="0058653E" w:rsidP="0058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Данное планирование является логическим продолжением КТП по предметам, развивает идею интеграции урочной и неурочной работы обучающихся и представляет собой свод STEAM-проектов и STEAM-исследований, выполнение которых предполагает сотрудничество учащихся и педагогов, представляющих разные предметные области.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внешней формы организации внеурочной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обучающихся и представления её результатов в условиях STEAM-образования создана школьная Академия наук.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обучающихся в рамках школьной Академии наук осуществляется по трём основным направлениям: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; гуманитарное.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школьной Академии наук также решаются задачи ранней и направленной профориентации за счёт реализации отдельных этапов STEAM-проектов и STEAM-исследований на базе ВУЗов СПб как её социальных партнёров.</w:t>
            </w:r>
          </w:p>
          <w:p w:rsidR="0058653E" w:rsidRPr="00132B02" w:rsidRDefault="0058653E" w:rsidP="0058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Основной формой представления результатов внеурочной деятельности (STEAM-проектов и STEAM-исследований) выбрана школьная научно-практическая конференция.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Идеи STEAM-образования, а также представленные выше экспериментальные материалы (КТП, STEAM-планирование внеурочной деятельности) нашли дальнейшее воплощение и получили первичную экспериментальную апробацию в рамках разработки и реализации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STEAM-проекта – Ярмарки молодёжных идёй, проектов и творчества «В слове «мы» – сто тысяч «Я» (далее - Ярмарка).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Задействованные STEAM-предметы: география, история, литература и др.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рамках Ярмарки творческие команды обучающихся представили подготовленные ими «выставочные площадки/стенды» регионов России, представляющие их по следующим направлениям: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географическое положение региона;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главные достопримечательности и символы;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история региона, языки и лингвистические особенности;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культуру и искусство региона;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наука, достижения и технологии;</w:t>
            </w:r>
          </w:p>
          <w:p w:rsidR="0058653E" w:rsidRPr="00132B02" w:rsidRDefault="0058653E" w:rsidP="0058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великие люди региона и др.</w:t>
            </w:r>
          </w:p>
          <w:p w:rsidR="0058653E" w:rsidRPr="00132B02" w:rsidRDefault="0058653E" w:rsidP="0058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проект научно-методического сборника, обобщающего указанные выше продукты и представляющего опыт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инновационно-экспериментальной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участников проекта.</w:t>
            </w:r>
          </w:p>
          <w:p w:rsidR="002F68C3" w:rsidRPr="00132B02" w:rsidRDefault="0058653E" w:rsidP="0058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Планируется к изданию в IV квартале 2020 года в редакционно-издательском отделе ГАОУ ДПО «ЛОИРО».</w:t>
            </w:r>
          </w:p>
          <w:p w:rsidR="002F68C3" w:rsidRPr="00132B02" w:rsidRDefault="002F68C3" w:rsidP="002F68C3">
            <w:pPr>
              <w:tabs>
                <w:tab w:val="left" w:pos="46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новостей и других материалов для сотрудников;</w:t>
            </w:r>
          </w:p>
          <w:p w:rsidR="002F68C3" w:rsidRPr="00132B02" w:rsidRDefault="002F68C3" w:rsidP="002F68C3">
            <w:pPr>
              <w:tabs>
                <w:tab w:val="left" w:pos="46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Создание базы файлов и документов;</w:t>
            </w:r>
          </w:p>
          <w:p w:rsidR="002F68C3" w:rsidRPr="00132B02" w:rsidRDefault="002F68C3" w:rsidP="002F68C3">
            <w:pPr>
              <w:tabs>
                <w:tab w:val="left" w:pos="46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конкретному пользователю необходимой ему информации в течение минимального времени,</w:t>
            </w:r>
          </w:p>
          <w:p w:rsidR="0058653E" w:rsidRPr="00132B02" w:rsidRDefault="002F68C3" w:rsidP="002F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оказание справочных, аналитических, образовательных и иных информационных услуг</w:t>
            </w:r>
          </w:p>
          <w:p w:rsidR="0058653E" w:rsidRPr="00132B02" w:rsidRDefault="0058653E" w:rsidP="0058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E" w:rsidRPr="00F50CDE" w:rsidRDefault="0058653E" w:rsidP="0058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13" w:rsidRPr="00F50CDE" w:rsidTr="00EE50E5">
        <w:trPr>
          <w:trHeight w:val="144"/>
        </w:trPr>
        <w:tc>
          <w:tcPr>
            <w:tcW w:w="542" w:type="dxa"/>
          </w:tcPr>
          <w:p w:rsidR="00F93813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14" w:type="dxa"/>
          </w:tcPr>
          <w:p w:rsidR="00F93813" w:rsidRPr="00F50CDE" w:rsidRDefault="00F93813" w:rsidP="0083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7584" w:type="dxa"/>
          </w:tcPr>
          <w:p w:rsidR="00F93813" w:rsidRPr="00F50CDE" w:rsidRDefault="00F9381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3813" w:rsidRPr="00F50CDE" w:rsidRDefault="00F93813" w:rsidP="00C9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14" w:type="dxa"/>
          </w:tcPr>
          <w:p w:rsidR="00307630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Ново-Девяткинская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7584" w:type="dxa"/>
          </w:tcPr>
          <w:p w:rsidR="00BC1155" w:rsidRPr="00F50CDE" w:rsidRDefault="00BC1155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Концепция хрестоматии «Всеволожский район в русской литературе»</w:t>
            </w:r>
          </w:p>
        </w:tc>
        <w:tc>
          <w:tcPr>
            <w:tcW w:w="3827" w:type="dxa"/>
          </w:tcPr>
          <w:p w:rsidR="00307630" w:rsidRPr="00F50CDE" w:rsidRDefault="00BC1155" w:rsidP="00F8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Составлена модель учебной хрестоматии, одобренная кафедрой филологического образования ЛОИРО</w:t>
            </w:r>
          </w:p>
        </w:tc>
      </w:tr>
      <w:tr w:rsidR="00307630" w:rsidRPr="00F50CDE" w:rsidTr="00EE50E5">
        <w:trPr>
          <w:trHeight w:val="144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14" w:type="dxa"/>
          </w:tcPr>
          <w:p w:rsidR="00307630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584" w:type="dxa"/>
          </w:tcPr>
          <w:p w:rsidR="00D831A6" w:rsidRPr="00F50CDE" w:rsidRDefault="007A49EC" w:rsidP="0062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1A6" w:rsidRPr="00F50CDE" w:rsidRDefault="00F94A0B" w:rsidP="0062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Программа «Финансовая  грамотность» учащихся  начального и основного образования</w:t>
            </w:r>
          </w:p>
          <w:p w:rsidR="00D831A6" w:rsidRPr="00F50CDE" w:rsidRDefault="00D831A6" w:rsidP="0062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A6" w:rsidRPr="00F50CDE" w:rsidRDefault="00D831A6" w:rsidP="0062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A6" w:rsidRPr="00F50CDE" w:rsidRDefault="00D831A6" w:rsidP="0062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A6" w:rsidRPr="00F50CDE" w:rsidRDefault="00D831A6" w:rsidP="0062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630" w:rsidRPr="00F50CDE" w:rsidRDefault="00D831A6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формирования финансовой грамотности учащихся в урочной, внеурочной деятельности, в рамках дополнительного образования и через систему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D831A6" w:rsidRPr="00F50CDE" w:rsidRDefault="00D831A6" w:rsidP="00D831A6">
            <w:pPr>
              <w:numPr>
                <w:ilvl w:val="0"/>
                <w:numId w:val="11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Программа курса «Финансовая грамотность учащихся»</w:t>
            </w:r>
          </w:p>
          <w:p w:rsidR="00D831A6" w:rsidRPr="00F50CDE" w:rsidRDefault="00D831A6" w:rsidP="00D831A6">
            <w:pPr>
              <w:numPr>
                <w:ilvl w:val="0"/>
                <w:numId w:val="11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Учебное пособие «Финансовая грамотность учащихся» 5-7, 8-9 классов</w:t>
            </w:r>
          </w:p>
          <w:p w:rsidR="00D831A6" w:rsidRPr="00F50CDE" w:rsidRDefault="00D831A6" w:rsidP="00D831A6">
            <w:pPr>
              <w:numPr>
                <w:ilvl w:val="0"/>
                <w:numId w:val="11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уроков.</w:t>
            </w:r>
          </w:p>
          <w:p w:rsidR="00D831A6" w:rsidRPr="00F50CDE" w:rsidRDefault="00D831A6" w:rsidP="00D831A6">
            <w:pPr>
              <w:numPr>
                <w:ilvl w:val="0"/>
                <w:numId w:val="11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D831A6" w:rsidRPr="00F50CDE" w:rsidRDefault="00D831A6" w:rsidP="00D831A6">
            <w:pPr>
              <w:numPr>
                <w:ilvl w:val="0"/>
                <w:numId w:val="11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Материалы для учителей</w:t>
            </w:r>
          </w:p>
          <w:p w:rsidR="00D831A6" w:rsidRPr="00F50CDE" w:rsidRDefault="00D831A6" w:rsidP="00D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Материалы для родителей</w:t>
            </w:r>
          </w:p>
        </w:tc>
      </w:tr>
      <w:tr w:rsidR="00307630" w:rsidRPr="00F50CDE" w:rsidTr="00EE50E5">
        <w:trPr>
          <w:trHeight w:val="555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14" w:type="dxa"/>
          </w:tcPr>
          <w:p w:rsidR="00307630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7584" w:type="dxa"/>
          </w:tcPr>
          <w:p w:rsidR="00C94C4A" w:rsidRPr="00F50CDE" w:rsidRDefault="00EA2F6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 «Семейные финансы»</w:t>
            </w:r>
          </w:p>
        </w:tc>
        <w:tc>
          <w:tcPr>
            <w:tcW w:w="3827" w:type="dxa"/>
          </w:tcPr>
          <w:p w:rsidR="00C94C4A" w:rsidRPr="00F50CDE" w:rsidRDefault="00C94C4A" w:rsidP="00C9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4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4" w:type="dxa"/>
          </w:tcPr>
          <w:p w:rsidR="00307630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"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Рахьинский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7584" w:type="dxa"/>
          </w:tcPr>
          <w:p w:rsidR="00C94C4A" w:rsidRPr="00F50CDE" w:rsidRDefault="00C94C4A" w:rsidP="001F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630" w:rsidRPr="00F50CDE" w:rsidRDefault="00307630" w:rsidP="002E3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255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14" w:type="dxa"/>
          </w:tcPr>
          <w:p w:rsidR="00307630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«Романовская СОШ»</w:t>
            </w:r>
          </w:p>
        </w:tc>
        <w:tc>
          <w:tcPr>
            <w:tcW w:w="7584" w:type="dxa"/>
          </w:tcPr>
          <w:p w:rsidR="003703AD" w:rsidRPr="00F50CDE" w:rsidRDefault="003703AD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03AD" w:rsidRPr="00F50CDE" w:rsidRDefault="003703AD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14" w:type="dxa"/>
          </w:tcPr>
          <w:p w:rsidR="00307630" w:rsidRPr="00F50CDE" w:rsidRDefault="00AA5FF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4" w:type="dxa"/>
          </w:tcPr>
          <w:p w:rsidR="00307630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07630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04E" w:rsidRPr="00F50CDE" w:rsidTr="0002696D">
        <w:trPr>
          <w:trHeight w:val="830"/>
        </w:trPr>
        <w:tc>
          <w:tcPr>
            <w:tcW w:w="542" w:type="dxa"/>
          </w:tcPr>
          <w:p w:rsidR="004D604E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14" w:type="dxa"/>
          </w:tcPr>
          <w:p w:rsidR="004D604E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7584" w:type="dxa"/>
          </w:tcPr>
          <w:p w:rsidR="004D604E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D604E" w:rsidRPr="00F50CDE" w:rsidRDefault="004D604E" w:rsidP="0026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630" w:rsidRPr="00F50CDE" w:rsidTr="00EE50E5">
        <w:trPr>
          <w:trHeight w:val="255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14" w:type="dxa"/>
          </w:tcPr>
          <w:p w:rsidR="00307630" w:rsidRPr="00F50CDE" w:rsidRDefault="00AA5FF4" w:rsidP="0056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5647E1">
              <w:rPr>
                <w:rFonts w:ascii="Times New Roman" w:hAnsi="Times New Roman" w:cs="Times New Roman"/>
                <w:sz w:val="24"/>
                <w:szCs w:val="24"/>
              </w:rPr>
              <w:t>СОШ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Сертоловск</w:t>
            </w:r>
            <w:r w:rsidR="005647E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5647E1">
              <w:rPr>
                <w:rFonts w:ascii="Times New Roman" w:hAnsi="Times New Roman" w:cs="Times New Roman"/>
                <w:sz w:val="24"/>
                <w:szCs w:val="24"/>
              </w:rPr>
              <w:t xml:space="preserve"> ЦО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7584" w:type="dxa"/>
          </w:tcPr>
          <w:p w:rsidR="005647E1" w:rsidRPr="00F50CDE" w:rsidRDefault="005647E1" w:rsidP="0097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«Индивидуализация образования: модели интеграции общего и дополнительного образования»</w:t>
            </w:r>
          </w:p>
        </w:tc>
        <w:tc>
          <w:tcPr>
            <w:tcW w:w="3827" w:type="dxa"/>
          </w:tcPr>
          <w:p w:rsidR="00307630" w:rsidRDefault="00307630" w:rsidP="0097793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E1" w:rsidRPr="00132B02" w:rsidRDefault="005647E1" w:rsidP="0056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содержат конкретные практические действия (алгоритмы) по подготовке педагогов ОО к индивидуализации образования на основе проектирования моделей интеграции общего и дополнительного образования, примерную структуру индивидуального образовательного маршрута обучающегося, технологию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сопровождения, в т.ч. обучающихся с ОВЗ, алгоритм работы с родительской общественность.</w:t>
            </w:r>
            <w:proofErr w:type="gramEnd"/>
          </w:p>
          <w:p w:rsidR="005647E1" w:rsidRPr="00F50CDE" w:rsidRDefault="005647E1" w:rsidP="005647E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 перспективе – можно использовать данный продукт в ОО района, на мероприятиях  муниципальной системы образования (форум, обмен опытом, конкурсы и т.д.)</w:t>
            </w: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14" w:type="dxa"/>
          </w:tcPr>
          <w:p w:rsidR="00307630" w:rsidRPr="00F50CDE" w:rsidRDefault="00AA5FF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 «Свердловский ЦО»</w:t>
            </w:r>
          </w:p>
        </w:tc>
        <w:tc>
          <w:tcPr>
            <w:tcW w:w="7584" w:type="dxa"/>
          </w:tcPr>
          <w:p w:rsidR="00307630" w:rsidRPr="00132B02" w:rsidRDefault="00753AA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формированию читательской компетенции современного школьника в условиях ФГОС</w:t>
            </w:r>
          </w:p>
          <w:p w:rsidR="00753AA8" w:rsidRPr="00132B02" w:rsidRDefault="00753AA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132B02" w:rsidRDefault="00753AA8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A8" w:rsidRPr="00F50CDE" w:rsidRDefault="00753AA8" w:rsidP="007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«Билет в будущее» является площадкой проведения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, обеспечивает накопление цифрового следа участников проекта и предоставление школьникам индивидуальных рекомендаций </w:t>
            </w:r>
          </w:p>
        </w:tc>
        <w:tc>
          <w:tcPr>
            <w:tcW w:w="3827" w:type="dxa"/>
          </w:tcPr>
          <w:p w:rsidR="00307630" w:rsidRPr="00132B02" w:rsidRDefault="00753AA8" w:rsidP="007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методических рекомендациях  представлена система методов и приёмов по формированию читательской компетенции, которая  может быть использована не только педагогами начального звена, но и учителями средних и старших классов.</w:t>
            </w:r>
          </w:p>
          <w:p w:rsidR="00753AA8" w:rsidRPr="00132B02" w:rsidRDefault="00753AA8" w:rsidP="00753AA8">
            <w:pPr>
              <w:pStyle w:val="afd"/>
              <w:spacing w:line="276" w:lineRule="auto"/>
              <w:ind w:firstLine="0"/>
              <w:rPr>
                <w:rFonts w:eastAsiaTheme="minorHAnsi"/>
              </w:rPr>
            </w:pPr>
            <w:r w:rsidRPr="00132B02">
              <w:rPr>
                <w:rFonts w:eastAsiaTheme="minorHAnsi"/>
              </w:rPr>
              <w:t>Формирование у молодых людей способности строить свою образовательную и карьерную траекторию, осознанно выбирать профессиональный путь.</w:t>
            </w:r>
          </w:p>
          <w:p w:rsidR="00753AA8" w:rsidRPr="00F50CDE" w:rsidRDefault="00753AA8" w:rsidP="007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рекомендаций о ближайших шагах в зависимости от уровня осознанности, интересов, способностей школьника, доступных ему возможностей.</w:t>
            </w:r>
          </w:p>
        </w:tc>
      </w:tr>
      <w:tr w:rsidR="00307630" w:rsidRPr="00F50CDE" w:rsidTr="00EE50E5">
        <w:trPr>
          <w:trHeight w:val="255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14" w:type="dxa"/>
          </w:tcPr>
          <w:p w:rsidR="00307630" w:rsidRPr="00F50CDE" w:rsidRDefault="00AA5FF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7584" w:type="dxa"/>
          </w:tcPr>
          <w:p w:rsidR="002F68C3" w:rsidRPr="00132B02" w:rsidRDefault="002F68C3" w:rsidP="002F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– «Закономерности окружающего мира» с элементами информатики для обучающихся 5-6-го классов средней школы</w:t>
            </w:r>
          </w:p>
          <w:p w:rsidR="002F68C3" w:rsidRPr="00F50CDE" w:rsidRDefault="002F68C3" w:rsidP="002F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стратового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обучения по математике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</w:t>
            </w:r>
          </w:p>
        </w:tc>
        <w:tc>
          <w:tcPr>
            <w:tcW w:w="3827" w:type="dxa"/>
          </w:tcPr>
          <w:p w:rsidR="002F68C3" w:rsidRPr="00132B02" w:rsidRDefault="002F68C3" w:rsidP="00E1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Пропедевтический курс по математике. Возможно использование курса в любом </w:t>
            </w:r>
          </w:p>
          <w:p w:rsidR="00307630" w:rsidRPr="00132B02" w:rsidRDefault="002F68C3" w:rsidP="00E1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8C3" w:rsidRPr="00132B02" w:rsidRDefault="002F68C3" w:rsidP="002F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образовательных организаций по внедрению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стратового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школе. 1. Разработка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по математике и русскому языку для работы в группах «продвинутого уровня» и группах «усиленной педагогической поддержки»</w:t>
            </w:r>
          </w:p>
          <w:p w:rsidR="002F68C3" w:rsidRPr="00132B02" w:rsidRDefault="002F68C3" w:rsidP="002F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2. Система проведения мониторинга учебных достижений, обучающихся в ходе проекта.</w:t>
            </w:r>
          </w:p>
          <w:p w:rsidR="002F68C3" w:rsidRPr="00F50CDE" w:rsidRDefault="002F68C3" w:rsidP="002F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3. Разработки учебных занятий в соответствии со ФГОС и распределением детей на группы.</w:t>
            </w: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14" w:type="dxa"/>
          </w:tcPr>
          <w:p w:rsidR="00307630" w:rsidRPr="00F50CDE" w:rsidRDefault="00AA5FF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584" w:type="dxa"/>
          </w:tcPr>
          <w:p w:rsidR="00E10D6E" w:rsidRPr="00132B02" w:rsidRDefault="00E10D6E" w:rsidP="00FF5D17">
            <w:pPr>
              <w:pStyle w:val="a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307630" w:rsidRPr="00F50CDE" w:rsidRDefault="00307630" w:rsidP="00E1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6E" w:rsidRPr="00F50CDE" w:rsidRDefault="00E10D6E" w:rsidP="00E1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4" w:type="dxa"/>
          </w:tcPr>
          <w:p w:rsidR="00307630" w:rsidRPr="00F50CDE" w:rsidRDefault="00AA5FF4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F5D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FF5D17">
              <w:rPr>
                <w:rFonts w:ascii="Times New Roman" w:hAnsi="Times New Roman" w:cs="Times New Roman"/>
                <w:sz w:val="24"/>
                <w:szCs w:val="24"/>
              </w:rPr>
              <w:t>СОШ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Янинск</w:t>
            </w:r>
            <w:r w:rsidR="00FF5D1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FF5D17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4" w:type="dxa"/>
          </w:tcPr>
          <w:p w:rsidR="008E626E" w:rsidRPr="00F50CDE" w:rsidRDefault="008E626E" w:rsidP="0076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7630" w:rsidRPr="00F50CDE" w:rsidRDefault="00307630" w:rsidP="008E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255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14" w:type="dxa"/>
          </w:tcPr>
          <w:p w:rsidR="00307630" w:rsidRPr="00F50CDE" w:rsidRDefault="00AA5FF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«ВОСОШ № 2»</w:t>
            </w:r>
          </w:p>
        </w:tc>
        <w:tc>
          <w:tcPr>
            <w:tcW w:w="7584" w:type="dxa"/>
          </w:tcPr>
          <w:p w:rsidR="00347C0C" w:rsidRPr="00132B02" w:rsidRDefault="00347C0C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«Книга Памяти»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Агалатовского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75 –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  <w:p w:rsidR="00347C0C" w:rsidRPr="00132B02" w:rsidRDefault="00347C0C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0C" w:rsidRPr="00132B02" w:rsidRDefault="00347C0C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0C" w:rsidRPr="00132B02" w:rsidRDefault="00347C0C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0C" w:rsidRPr="00132B02" w:rsidRDefault="00347C0C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0C" w:rsidRPr="00132B02" w:rsidRDefault="00347C0C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0C" w:rsidRPr="00132B02" w:rsidRDefault="00347C0C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0C" w:rsidRPr="00132B02" w:rsidRDefault="00347C0C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0C" w:rsidRPr="00F50CDE" w:rsidRDefault="00347C0C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Создан банк данных мультипликационных творческих работ (фильмов) о ВОВ</w:t>
            </w:r>
          </w:p>
        </w:tc>
        <w:tc>
          <w:tcPr>
            <w:tcW w:w="3827" w:type="dxa"/>
          </w:tcPr>
          <w:p w:rsidR="00347C0C" w:rsidRPr="00132B02" w:rsidRDefault="00347C0C" w:rsidP="0034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книге рассказывается о нашем крае в годы Великой Отечественной войны, о 247 ветеранах ВО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жителях населенных пунктов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Агалатовского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07630" w:rsidRPr="00132B02" w:rsidRDefault="00347C0C" w:rsidP="0034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Данный продукт может использоваться в урочной и внеурочной деятельности, а также внеклассной работе  ОО Ленинградской области.</w:t>
            </w:r>
          </w:p>
          <w:p w:rsidR="00347C0C" w:rsidRPr="00F50CDE" w:rsidRDefault="00347C0C" w:rsidP="0034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Мультипликационные фильмы о ВОВ, созданные учениками нашей школы, могут быть использованы во внеурочной и внеклассной деятельности в начальных классах 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Ленинградской области.</w:t>
            </w: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614" w:type="dxa"/>
          </w:tcPr>
          <w:p w:rsidR="00307630" w:rsidRPr="00F50CDE" w:rsidRDefault="00AA5FF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«ДСКВ № 1» г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</w:p>
        </w:tc>
        <w:tc>
          <w:tcPr>
            <w:tcW w:w="7584" w:type="dxa"/>
          </w:tcPr>
          <w:p w:rsidR="00307630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07630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14" w:type="dxa"/>
          </w:tcPr>
          <w:p w:rsidR="00307630" w:rsidRPr="00F50CDE" w:rsidRDefault="00AA5FF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МДОУ «ЦРР-ДС № 4» г. Всеволожска</w:t>
            </w:r>
          </w:p>
        </w:tc>
        <w:tc>
          <w:tcPr>
            <w:tcW w:w="7584" w:type="dxa"/>
          </w:tcPr>
          <w:p w:rsidR="00152EEF" w:rsidRPr="00132B02" w:rsidRDefault="00152EEF" w:rsidP="00152E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Познавательный фильм «Мой Всеволожск»</w:t>
            </w:r>
          </w:p>
          <w:p w:rsidR="000F1B1F" w:rsidRPr="00132B02" w:rsidRDefault="00152EEF" w:rsidP="0015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Виртуальный мини – музей «Путешествие по Всеволожску»</w:t>
            </w:r>
          </w:p>
          <w:p w:rsidR="00152EEF" w:rsidRPr="00132B02" w:rsidRDefault="00152EEF" w:rsidP="0015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F" w:rsidRPr="00132B02" w:rsidRDefault="00152EEF" w:rsidP="0015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F" w:rsidRPr="00132B02" w:rsidRDefault="00152EEF" w:rsidP="0015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F" w:rsidRPr="00132B02" w:rsidRDefault="00152EEF" w:rsidP="0015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F" w:rsidRPr="00132B02" w:rsidRDefault="00152EEF" w:rsidP="0015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F" w:rsidRPr="00132B02" w:rsidRDefault="00152EEF" w:rsidP="0015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F" w:rsidRPr="00132B02" w:rsidRDefault="00152EEF" w:rsidP="0015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в рамках каникулярной школы для педагогов «Умные каникулы» по теме: «МИФ (математика информатика, физика) и техническое творчество»</w:t>
            </w:r>
          </w:p>
          <w:p w:rsidR="00152EEF" w:rsidRPr="00F50CDE" w:rsidRDefault="00152EEF" w:rsidP="0015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(инновационного направления)</w:t>
            </w:r>
          </w:p>
        </w:tc>
        <w:tc>
          <w:tcPr>
            <w:tcW w:w="3827" w:type="dxa"/>
          </w:tcPr>
          <w:p w:rsidR="00307630" w:rsidRPr="00132B02" w:rsidRDefault="00152EEF" w:rsidP="003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Основная идея работы «Виртуального музея» в ДОУ по приобщению ребенка к культуре родного края заключается в формировании у детей старшего дошкольного возраста системных знаний по истории и культуре родного края, воспитании чувства любви к своей малой родине, гордости за нее как в детском саду, так и семье.</w:t>
            </w:r>
          </w:p>
          <w:p w:rsidR="00B2588C" w:rsidRPr="00132B02" w:rsidRDefault="00152EEF" w:rsidP="00B2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Октябрь 2019 год «Международный конкурс искусства и творчества Россия – 2019»</w:t>
            </w:r>
            <w:r w:rsidR="00B2588C"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диплом – Лауреат III степени)</w:t>
            </w:r>
            <w:proofErr w:type="gramEnd"/>
          </w:p>
          <w:p w:rsidR="00152EEF" w:rsidRPr="00132B02" w:rsidRDefault="00B2588C" w:rsidP="003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Апрель 2020 г. Всероссийского фестиваль детского и молодежного научно-технического творчества  «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КосмоФест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» - 3 место   (диплом)</w:t>
            </w:r>
          </w:p>
          <w:p w:rsidR="00B2588C" w:rsidRPr="00F50CDE" w:rsidRDefault="00B2588C" w:rsidP="003C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255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14" w:type="dxa"/>
          </w:tcPr>
          <w:p w:rsidR="00307630" w:rsidRPr="00F50CDE" w:rsidRDefault="00AA5FF4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«ДСКВ № 6» г. Всеволожска</w:t>
            </w:r>
          </w:p>
        </w:tc>
        <w:tc>
          <w:tcPr>
            <w:tcW w:w="7584" w:type="dxa"/>
          </w:tcPr>
          <w:p w:rsidR="00CB79A3" w:rsidRPr="00F50CDE" w:rsidRDefault="00CB79A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79A3" w:rsidRPr="00F50CDE" w:rsidRDefault="00CB79A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14" w:type="dxa"/>
          </w:tcPr>
          <w:p w:rsidR="00307630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«ДСКВ № 10» г. Всеволожска</w:t>
            </w:r>
          </w:p>
        </w:tc>
        <w:tc>
          <w:tcPr>
            <w:tcW w:w="7584" w:type="dxa"/>
          </w:tcPr>
          <w:p w:rsidR="00DB42B7" w:rsidRDefault="00DB42B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в ДОУ»</w:t>
            </w:r>
          </w:p>
          <w:p w:rsidR="00723F2D" w:rsidRPr="00132B02" w:rsidRDefault="00723F2D" w:rsidP="00723F2D">
            <w:pPr>
              <w:pStyle w:val="TableParagraph"/>
              <w:ind w:right="786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 w:bidi="ar-SA"/>
              </w:rPr>
              <w:t>Картотека сказочных историй и мультфильмов, созданных детьми.</w:t>
            </w:r>
          </w:p>
          <w:p w:rsidR="00723F2D" w:rsidRPr="00F50CDE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 создания мультфильма в условиях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B42B7" w:rsidRPr="00F50CDE" w:rsidRDefault="00DB42B7" w:rsidP="00DB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7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заключается в объединении игровой и образовательной деятельности посредством LEGO-конструирования. </w:t>
            </w:r>
          </w:p>
          <w:p w:rsidR="00817877" w:rsidRPr="00F50CDE" w:rsidRDefault="00DB42B7" w:rsidP="00DB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выстраивается в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форме по принципу «построй и играй». Это позволяет дошкольникам в форме познавательной и конструктивной деятельности раскрыть практическую целесообразность LEGO-конструирования, развить необходимые в дальнейшей жизни приобретенные умения и навыки.</w:t>
            </w:r>
          </w:p>
        </w:tc>
      </w:tr>
      <w:tr w:rsidR="00307630" w:rsidRPr="00F50CDE" w:rsidTr="00EE50E5">
        <w:trPr>
          <w:trHeight w:val="255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614" w:type="dxa"/>
          </w:tcPr>
          <w:p w:rsidR="00307630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МДОУ «ДСКВ № 12» п. Романовка</w:t>
            </w:r>
          </w:p>
        </w:tc>
        <w:tc>
          <w:tcPr>
            <w:tcW w:w="7584" w:type="dxa"/>
          </w:tcPr>
          <w:p w:rsidR="00DC7F61" w:rsidRPr="00F50CDE" w:rsidRDefault="00DC7F61" w:rsidP="00D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DC7F61" w:rsidRPr="00F50CDE" w:rsidRDefault="00DC7F61" w:rsidP="00D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"Речевое развитие детей дошкольного возраста в ДОО"</w:t>
            </w:r>
          </w:p>
          <w:p w:rsidR="00307630" w:rsidRPr="00F50CDE" w:rsidRDefault="00DC7F61" w:rsidP="00D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/по результатам деятельности МИП/</w:t>
            </w:r>
            <w:r w:rsidR="00FF5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3D6" w:rsidRPr="00F50CDE" w:rsidRDefault="00FF5D17" w:rsidP="00A7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 проведение открытых мероприятий, разработка дидактических игр (с вариантами усложнений)  и конспектов НОД и СОД</w:t>
            </w:r>
          </w:p>
        </w:tc>
        <w:tc>
          <w:tcPr>
            <w:tcW w:w="3827" w:type="dxa"/>
          </w:tcPr>
          <w:p w:rsidR="00DC7F61" w:rsidRPr="00F50CDE" w:rsidRDefault="00DC7F61" w:rsidP="00D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Представление развивающей образовательной среды, направленной на развитие речевой компетентности выпускников / организация центров речевого развития в ДОО/.</w:t>
            </w:r>
          </w:p>
          <w:p w:rsidR="00DC7F61" w:rsidRPr="00F50CDE" w:rsidRDefault="00DC7F61" w:rsidP="00D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Материалы из опыта работы педагогов ДОО:</w:t>
            </w:r>
          </w:p>
          <w:p w:rsidR="00DC7F61" w:rsidRPr="00F50CDE" w:rsidRDefault="00DC7F61" w:rsidP="00D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-подбор материалов по развитию речи  к комплексно-тематическому планированию;</w:t>
            </w:r>
          </w:p>
          <w:p w:rsidR="00DC7F61" w:rsidRPr="00F50CDE" w:rsidRDefault="00DC7F61" w:rsidP="00D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 рекомендации  по ознакомлению дошкольников с художественной литературой;</w:t>
            </w:r>
          </w:p>
          <w:p w:rsidR="00DC7F61" w:rsidRPr="00F50CDE" w:rsidRDefault="00DC7F61" w:rsidP="00DC7F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-конспекты нетрадиционных форм НОД / путешествия, КВН, "следствие ведут знатоки", фантазии, аукционы, поиска истины, "поле чудес" и др./, СОД и организация СДД;</w:t>
            </w:r>
          </w:p>
          <w:p w:rsidR="00DC7F61" w:rsidRPr="00F50CDE" w:rsidRDefault="00DC7F61" w:rsidP="00D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,   игр, картотек, педагогических копилок, наглядного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информационного материала для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  <w:p w:rsidR="00307630" w:rsidRPr="00F50CDE" w:rsidRDefault="00DC7F61" w:rsidP="00DC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мониторинга речевого развития дошкольников, разработанные в ходе инновационной деятельности.</w:t>
            </w: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614" w:type="dxa"/>
          </w:tcPr>
          <w:p w:rsidR="00307630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МДОУ «ДСКВ № 13» п.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Щеглово</w:t>
            </w:r>
            <w:proofErr w:type="spellEnd"/>
          </w:p>
        </w:tc>
        <w:tc>
          <w:tcPr>
            <w:tcW w:w="7584" w:type="dxa"/>
          </w:tcPr>
          <w:p w:rsidR="005723EE" w:rsidRPr="00F50CDE" w:rsidRDefault="00A418C0" w:rsidP="0057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723EE" w:rsidRPr="00F50CDE" w:rsidRDefault="00A418C0" w:rsidP="0057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630" w:rsidRPr="00F50CDE" w:rsidTr="00EE50E5">
        <w:trPr>
          <w:trHeight w:val="270"/>
        </w:trPr>
        <w:tc>
          <w:tcPr>
            <w:tcW w:w="542" w:type="dxa"/>
          </w:tcPr>
          <w:p w:rsidR="0030763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14" w:type="dxa"/>
          </w:tcPr>
          <w:p w:rsidR="00307630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МАДОУ «ДСКВ № 28"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упполово</w:t>
            </w:r>
            <w:proofErr w:type="spellEnd"/>
          </w:p>
        </w:tc>
        <w:tc>
          <w:tcPr>
            <w:tcW w:w="7584" w:type="dxa"/>
          </w:tcPr>
          <w:p w:rsidR="00307630" w:rsidRPr="00F50CDE" w:rsidRDefault="00A418C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07630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D8B" w:rsidRPr="00F50CDE" w:rsidTr="00EE50E5">
        <w:trPr>
          <w:trHeight w:val="255"/>
        </w:trPr>
        <w:tc>
          <w:tcPr>
            <w:tcW w:w="542" w:type="dxa"/>
          </w:tcPr>
          <w:p w:rsidR="006F1D8B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14" w:type="dxa"/>
          </w:tcPr>
          <w:p w:rsidR="006F1D8B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МАДОУ «ДСКВ № 35» п. Бугры</w:t>
            </w:r>
          </w:p>
        </w:tc>
        <w:tc>
          <w:tcPr>
            <w:tcW w:w="7584" w:type="dxa"/>
          </w:tcPr>
          <w:p w:rsidR="006F1D8B" w:rsidRPr="00F50CDE" w:rsidRDefault="001E216F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Создание сетевых сообществ внутри ДОО для коллективного обсуждения и представления результатов образовательных практик:</w:t>
            </w:r>
          </w:p>
          <w:p w:rsidR="00FF5D17" w:rsidRPr="00132B02" w:rsidRDefault="00FF5D17" w:rsidP="00FF5D1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2 чата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ДОО</w:t>
            </w:r>
          </w:p>
          <w:p w:rsidR="00FF5D17" w:rsidRPr="00132B02" w:rsidRDefault="00FF5D17" w:rsidP="00FF5D1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1 чат 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проекта (Методический совет ДОО)</w:t>
            </w:r>
          </w:p>
          <w:p w:rsidR="00FF5D17" w:rsidRPr="00132B02" w:rsidRDefault="00FF5D17" w:rsidP="00FF5D1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2 группы ВК </w:t>
            </w:r>
            <w:hyperlink r:id="rId36" w:history="1">
              <w:r w:rsidRPr="00132B02">
                <w:rPr>
                  <w:rFonts w:ascii="Times New Roman" w:hAnsi="Times New Roman"/>
                  <w:sz w:val="24"/>
                  <w:szCs w:val="24"/>
                </w:rPr>
                <w:t>https://vk.com/dskv35</w:t>
              </w:r>
            </w:hyperlink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hyperlink r:id="rId37" w:history="1">
              <w:r w:rsidRPr="00132B02">
                <w:rPr>
                  <w:rFonts w:ascii="Times New Roman" w:hAnsi="Times New Roman"/>
                  <w:sz w:val="24"/>
                  <w:szCs w:val="24"/>
                </w:rPr>
                <w:t>https://vk.com/35detsadik</w:t>
              </w:r>
            </w:hyperlink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(публикуется опыт работы, созданы разделы Обсуждения)</w:t>
            </w:r>
          </w:p>
          <w:p w:rsidR="00FF5D17" w:rsidRPr="00132B02" w:rsidRDefault="00FF5D17" w:rsidP="00FF5D1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в Инстаграмм </w:t>
            </w:r>
            <w:hyperlink r:id="rId38" w:history="1">
              <w:r w:rsidRPr="00132B02">
                <w:rPr>
                  <w:rFonts w:ascii="Times New Roman" w:hAnsi="Times New Roman"/>
                  <w:sz w:val="24"/>
                  <w:szCs w:val="24"/>
                </w:rPr>
                <w:t>https://www.instagram.com/madoy.dskv35/?hl=ru</w:t>
              </w:r>
            </w:hyperlink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представление материалов в группе ВК Сетевое инновационное объединение педагогов Всеволожского района </w:t>
            </w:r>
            <w:hyperlink r:id="rId39" w:history="1">
              <w:r w:rsidRPr="00132B02">
                <w:rPr>
                  <w:rFonts w:ascii="Times New Roman" w:hAnsi="Times New Roman"/>
                  <w:sz w:val="24"/>
                  <w:szCs w:val="24"/>
                </w:rPr>
                <w:t>https://vk.com/club188071385</w:t>
              </w:r>
            </w:hyperlink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материалов из опыта работы, участие в обсуждениях, публикация домашних заданий педагогов)</w:t>
            </w: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годовой план работы ДОО включены мероприятия (мастер-классы, семинары, круглые столы и др.) по поддержке педагогов по темам инновационной деятельности: проектная деятельность, сюжетная игра, способы поддержки инициативы и самостоятельности и др.</w:t>
            </w:r>
          </w:p>
          <w:p w:rsidR="00FF5D17" w:rsidRPr="00F50CDE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апреле-мае в связи с введением особого режима был реализован дистанционный проект «Дистанционный детский сад»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организуя дистанционное образовательное взаимодействие педагогов с воспитанниками, проведены методические мероприятия по обучению и поддержке педагогов  (консультации «Организация деятельности в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дистанционном формате», семинары-практикумы в онлайн режиме «Приемы работы в дистанционном режиме» и др.)</w:t>
            </w:r>
          </w:p>
          <w:p w:rsidR="001160DF" w:rsidRPr="00F50CDE" w:rsidRDefault="001160DF" w:rsidP="0011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1D8B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B" w:rsidRPr="00F50CDE" w:rsidTr="00EE50E5">
        <w:trPr>
          <w:trHeight w:val="270"/>
        </w:trPr>
        <w:tc>
          <w:tcPr>
            <w:tcW w:w="542" w:type="dxa"/>
          </w:tcPr>
          <w:p w:rsidR="006F1D8B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614" w:type="dxa"/>
          </w:tcPr>
          <w:p w:rsidR="006F1D8B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МДОУ «ДСКВ № 59» д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  <w:tc>
          <w:tcPr>
            <w:tcW w:w="7584" w:type="dxa"/>
          </w:tcPr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в инновационной деятельности</w:t>
            </w: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различных образовательных практик в контексте ФГОС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и в работе с детьми</w:t>
            </w: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и мастер-классов (открытых образовательных практик</w:t>
            </w:r>
            <w:proofErr w:type="gramEnd"/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Сбор материалов и апробированных образовательных практик (конспекты, проекты)</w:t>
            </w: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обучения в формате стажировки для слушателей (для педагогов Всеволожского района) –</w:t>
            </w: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РМО воспитателей старшего дошкольного возраста «Развитие монологической речи у детей старшего дошкольного возраста в сюжетно-ролевой игре» </w:t>
            </w: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F50CDE" w:rsidRDefault="00FF5D17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Обобщение опыта инновационной деятельности в формате докладов и презентаций</w:t>
            </w: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с участниками сетевого инновационного объединения и демонстрация успешного опыта педагогам из других организаций (формат ресурсного центра)</w:t>
            </w:r>
          </w:p>
          <w:p w:rsidR="0064373F" w:rsidRPr="00F50CDE" w:rsidRDefault="0064373F" w:rsidP="0064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3F" w:rsidRPr="00F50CDE" w:rsidRDefault="0064373F" w:rsidP="0028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сетевых сообществ внутри ДОО для коллективного обсуждения и представления результатов образовательных практик:</w:t>
            </w:r>
          </w:p>
          <w:p w:rsidR="00FF5D17" w:rsidRPr="00132B02" w:rsidRDefault="00FF5D17" w:rsidP="00FF5D17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3 чата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ДОО (для структурных подразделений и общий чат)</w:t>
            </w:r>
          </w:p>
          <w:p w:rsidR="00FF5D17" w:rsidRDefault="00FF5D17" w:rsidP="0064373F">
            <w:pPr>
              <w:pStyle w:val="2"/>
              <w:shd w:val="clear" w:color="auto" w:fill="FFFFFF"/>
              <w:tabs>
                <w:tab w:val="left" w:pos="1162"/>
              </w:tabs>
              <w:spacing w:after="8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5D17" w:rsidRPr="00132B02" w:rsidRDefault="00FF5D17" w:rsidP="00FF5D17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Апробировали и успешно используем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более творческие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, исследовательские, нормативные проекты. Создали книгу лучших проектов.  </w:t>
            </w:r>
          </w:p>
          <w:p w:rsidR="00FF5D17" w:rsidRPr="00132B02" w:rsidRDefault="00FF5D17" w:rsidP="00FF5D17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FF5D17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FF5D1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разнообразных форм образовательных практик (в т.ч. форм НОД) с включением самостоятельной деятельности детей, исследовательской деятельности, проектной деятельности и т.п.</w:t>
            </w:r>
          </w:p>
          <w:p w:rsidR="00FF5D17" w:rsidRPr="00132B02" w:rsidRDefault="00FF5D17" w:rsidP="00FF5D17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8B" w:rsidRPr="00132B02" w:rsidRDefault="006F1D8B" w:rsidP="00FF5D17">
            <w:pPr>
              <w:pStyle w:val="12"/>
              <w:shd w:val="clear" w:color="auto" w:fill="FFFFFF"/>
              <w:snapToGrid w:val="0"/>
              <w:spacing w:before="3"/>
              <w:ind w:left="0" w:right="-9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F1D8B" w:rsidRPr="00F50CDE" w:rsidTr="00EE50E5">
        <w:trPr>
          <w:trHeight w:val="270"/>
        </w:trPr>
        <w:tc>
          <w:tcPr>
            <w:tcW w:w="542" w:type="dxa"/>
          </w:tcPr>
          <w:p w:rsidR="006F1D8B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614" w:type="dxa"/>
          </w:tcPr>
          <w:p w:rsidR="006F1D8B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«ДСКВ № 61» Медвежий Стан</w:t>
            </w:r>
          </w:p>
        </w:tc>
        <w:tc>
          <w:tcPr>
            <w:tcW w:w="7584" w:type="dxa"/>
          </w:tcPr>
          <w:p w:rsidR="00723F2D" w:rsidRDefault="00183DCD" w:rsidP="00183DCD">
            <w:pPr>
              <w:pStyle w:val="Default"/>
              <w:rPr>
                <w:color w:val="auto"/>
              </w:rPr>
            </w:pPr>
            <w:r w:rsidRPr="00F50CDE">
              <w:rPr>
                <w:color w:val="auto"/>
              </w:rPr>
              <w:t xml:space="preserve">Проект «Разработка изменений в ООП </w:t>
            </w:r>
            <w:proofErr w:type="gramStart"/>
            <w:r w:rsidRPr="00F50CDE">
              <w:rPr>
                <w:color w:val="auto"/>
              </w:rPr>
              <w:t>ДО</w:t>
            </w:r>
            <w:proofErr w:type="gramEnd"/>
            <w:r w:rsidRPr="00F50CDE">
              <w:rPr>
                <w:color w:val="auto"/>
              </w:rPr>
              <w:t>»</w:t>
            </w:r>
          </w:p>
          <w:p w:rsidR="00723F2D" w:rsidRDefault="00723F2D" w:rsidP="00183DCD">
            <w:pPr>
              <w:pStyle w:val="Default"/>
              <w:rPr>
                <w:color w:val="auto"/>
              </w:rPr>
            </w:pPr>
          </w:p>
          <w:p w:rsidR="00723F2D" w:rsidRDefault="00723F2D" w:rsidP="00183DCD">
            <w:pPr>
              <w:pStyle w:val="Default"/>
              <w:rPr>
                <w:color w:val="auto"/>
              </w:rPr>
            </w:pPr>
          </w:p>
          <w:p w:rsidR="00723F2D" w:rsidRDefault="00723F2D" w:rsidP="00183DCD">
            <w:pPr>
              <w:pStyle w:val="Default"/>
              <w:rPr>
                <w:color w:val="auto"/>
              </w:rPr>
            </w:pPr>
          </w:p>
          <w:p w:rsidR="00723F2D" w:rsidRDefault="00723F2D" w:rsidP="00183DCD">
            <w:pPr>
              <w:pStyle w:val="Default"/>
              <w:rPr>
                <w:color w:val="auto"/>
              </w:rPr>
            </w:pPr>
          </w:p>
          <w:p w:rsidR="00723F2D" w:rsidRDefault="00723F2D" w:rsidP="00183DCD">
            <w:pPr>
              <w:pStyle w:val="Default"/>
              <w:rPr>
                <w:color w:val="auto"/>
              </w:rPr>
            </w:pPr>
          </w:p>
          <w:p w:rsidR="00723F2D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  <w:r w:rsidRPr="00132B02">
              <w:rPr>
                <w:color w:val="auto"/>
              </w:rPr>
              <w:t>Методическая поддержка педагогов в инновационной деятельности</w:t>
            </w: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  <w:r w:rsidRPr="00132B02">
              <w:rPr>
                <w:color w:val="auto"/>
              </w:rPr>
              <w:t>Создание и практическая реализация новой формы образовательной деятельности «Час общего дела»</w:t>
            </w: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183DCD">
            <w:pPr>
              <w:pStyle w:val="Default"/>
              <w:rPr>
                <w:color w:val="auto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характера взаимодействия с детьми</w:t>
            </w: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Обобщение опыта инновационной деятельности в формате докладов и презентаций</w:t>
            </w: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обмена опытом с участниками сетевого инновационного объединения и демонстрация успешного опыта педагогам из других организаций (формат ресурсного центра)</w:t>
            </w: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в инновационной деятельности</w:t>
            </w: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по профилактике нарушений и развитию эмоционально-волевой сферы детей старшего дошкольного возраста «Сказочный мир чувств».</w:t>
            </w: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«Книга приключений в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есятом Королевстве» к многофункциональному игровому комплекту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«Королевство чисел» для реализации интегрированного подхода в образовательной деятельности детей в ДОУ с учетом ФГОС.</w:t>
            </w: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Комплект планов-схем и тематических папок на электронном носителе для младшего и старшего возраста</w:t>
            </w:r>
          </w:p>
          <w:p w:rsidR="00723F2D" w:rsidRPr="00132B02" w:rsidRDefault="00723F2D" w:rsidP="00723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F50CDE" w:rsidRDefault="00723F2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183DCD" w:rsidRPr="00F50CDE" w:rsidRDefault="00183DCD" w:rsidP="00183DCD">
            <w:pPr>
              <w:pStyle w:val="Default"/>
              <w:rPr>
                <w:color w:val="auto"/>
              </w:rPr>
            </w:pPr>
          </w:p>
          <w:p w:rsidR="006F1D8B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3F2D" w:rsidRPr="00132B02" w:rsidRDefault="00723F2D" w:rsidP="00723F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программы ДОУ в соответствии с целевыми ориентирами ФГОС.</w:t>
            </w:r>
          </w:p>
          <w:p w:rsidR="00183DCD" w:rsidRPr="00132B02" w:rsidRDefault="00723F2D" w:rsidP="00723F2D">
            <w:pPr>
              <w:pStyle w:val="Default"/>
              <w:rPr>
                <w:color w:val="auto"/>
              </w:rPr>
            </w:pPr>
            <w:r w:rsidRPr="00132B02">
              <w:rPr>
                <w:color w:val="auto"/>
              </w:rPr>
              <w:t xml:space="preserve">Изменение парциальной программы для формируемой части ООП </w:t>
            </w:r>
            <w:proofErr w:type="gramStart"/>
            <w:r w:rsidRPr="00132B02">
              <w:rPr>
                <w:color w:val="auto"/>
              </w:rPr>
              <w:t>ДО</w:t>
            </w:r>
            <w:proofErr w:type="gramEnd"/>
            <w:r w:rsidRPr="00132B02">
              <w:rPr>
                <w:color w:val="auto"/>
              </w:rPr>
              <w:t xml:space="preserve"> «Ознакомление с родным краем»;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Создание сетевых сообществ внутри ДОО для коллективного обсуждения и представления результатов образовательных практик:</w:t>
            </w:r>
          </w:p>
          <w:p w:rsidR="00723F2D" w:rsidRPr="00132B02" w:rsidRDefault="00723F2D" w:rsidP="00723F2D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 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представление материалов в группе ВК Сетевое инновационное объединение педагогов Всеволожского района </w:t>
            </w:r>
            <w:hyperlink r:id="rId40" w:history="1">
              <w:r w:rsidRPr="00132B02">
                <w:rPr>
                  <w:rFonts w:ascii="Times New Roman" w:hAnsi="Times New Roman"/>
                  <w:sz w:val="24"/>
                  <w:szCs w:val="24"/>
                </w:rPr>
                <w:t>https://vk.com/club188071385</w:t>
              </w:r>
            </w:hyperlink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материалов из опыта работы, участие в обсуждениях, публикация домашних заданий педагогов)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педагогической технологии социализации дошкольников «Час общего дела» в разных формах (НОД, СОД,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с родителями, проведение образовательной деятельности на прогулке, развлечение).</w:t>
            </w:r>
          </w:p>
          <w:p w:rsidR="00723F2D" w:rsidRPr="00132B02" w:rsidRDefault="00723F2D" w:rsidP="0072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Активно работали над моделями образовательных мероприятий, в которых:</w:t>
            </w:r>
          </w:p>
          <w:p w:rsidR="00723F2D" w:rsidRPr="00132B02" w:rsidRDefault="00723F2D" w:rsidP="0072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-достигается баланс информационной составляющей от педагога и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детей </w:t>
            </w:r>
          </w:p>
          <w:p w:rsidR="00723F2D" w:rsidRPr="00132B02" w:rsidRDefault="00723F2D" w:rsidP="0072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-учились поддерживать детские инициативы и самостоятельные познавательные действия (проекты, деятельность в центрах активности)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период пандемии реализовали дистанционный проект, организуя дистанционное образовательное взаимодействие педагогов с воспитанниками, результаты проекта представлены в группах в ВК.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презентаций и докладов на встречах СИО по темам: </w:t>
            </w:r>
          </w:p>
          <w:p w:rsidR="00723F2D" w:rsidRPr="00132B02" w:rsidRDefault="00723F2D" w:rsidP="00723F2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и формы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различных отрезках образовательного дня».</w:t>
            </w:r>
          </w:p>
          <w:p w:rsidR="00723F2D" w:rsidRPr="00132B02" w:rsidRDefault="00723F2D" w:rsidP="00723F2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«Наставничество и волонтерские практики в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ДОО».</w:t>
            </w:r>
          </w:p>
          <w:p w:rsidR="00723F2D" w:rsidRPr="00132B02" w:rsidRDefault="00723F2D" w:rsidP="00723F2D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«Способы и формы развития исследовательских и проектных умений детей».</w:t>
            </w:r>
          </w:p>
          <w:p w:rsidR="00723F2D" w:rsidRPr="00132B02" w:rsidRDefault="00723F2D" w:rsidP="0072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Передача опыта членов рабочей группы на МО.</w:t>
            </w:r>
          </w:p>
          <w:p w:rsidR="00723F2D" w:rsidRPr="00132B02" w:rsidRDefault="00723F2D" w:rsidP="0072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ДОУ (передача опыта удачных практик) в виде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фотоотчётов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НОД: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Мастер-класс «Знакомство с новой формой организации совместной образовательной деятельности «Час общего дела».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и развивающий потенциал дидактического материала «Дары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конструктивно-модельной деятельности в ДОУ</w:t>
            </w:r>
          </w:p>
          <w:p w:rsidR="00723F2D" w:rsidRPr="00132B02" w:rsidRDefault="00723F2D" w:rsidP="0072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педагогов ДОУ "Развитие речи дошкольников через конструктивно-модельную деятельность: опыт реализации программы «От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робота»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математического мышления дошкольников с помощью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включает в себя методические рекомендации по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разделам: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-Комфортный эмоциональный климат в группе, его влияние на развитие эмоционально-волевой сферы детей старшего дошкольного возраста.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-Речевой этикет педагога, его влияние на развитие эмоционально-волевой сферы детей старшего дошкольного возраста.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- Влияние режима дня на развитие эмоционально-волевой сферы детей.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Разработаны игровые конспекты-путешествия, объединенные единой сюжетной линией в форме сказок, каждый из которых содержит зачин, основную игровую часть, а затем заключительный смысловой переход к следующему сценарию конспекта.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Игровой комплект может использоваться для детей различных уровней подготовки,  в том числе для детей с ОВЗ. Комплект  подходит  для индивидуальной и подгрупповой работы.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планов-схем и тематических папок на электронном носителе с учетом возраста обучающихся,  для проведения тематического дня «Урок здоровья »  с целью методической помощи педагогам в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валеологическом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просвещении  и приобщении детей к ЗОЖ.</w:t>
            </w:r>
          </w:p>
          <w:p w:rsidR="00723F2D" w:rsidRPr="00132B02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2D" w:rsidRPr="00132B02" w:rsidRDefault="00723F2D" w:rsidP="00723F2D">
            <w:pPr>
              <w:pStyle w:val="Default"/>
              <w:rPr>
                <w:color w:val="auto"/>
              </w:rPr>
            </w:pPr>
          </w:p>
        </w:tc>
      </w:tr>
      <w:tr w:rsidR="006F1D8B" w:rsidRPr="00F50CDE" w:rsidTr="00EE50E5">
        <w:trPr>
          <w:trHeight w:val="255"/>
        </w:trPr>
        <w:tc>
          <w:tcPr>
            <w:tcW w:w="542" w:type="dxa"/>
          </w:tcPr>
          <w:p w:rsidR="006F1D8B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614" w:type="dxa"/>
          </w:tcPr>
          <w:p w:rsidR="006F1D8B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МДОУ «ДСКВ № 62» д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</w:p>
        </w:tc>
        <w:tc>
          <w:tcPr>
            <w:tcW w:w="7584" w:type="dxa"/>
          </w:tcPr>
          <w:p w:rsidR="006F1D8B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F1D8B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D8B" w:rsidRPr="00F50CDE" w:rsidTr="00EE50E5">
        <w:trPr>
          <w:trHeight w:val="270"/>
        </w:trPr>
        <w:tc>
          <w:tcPr>
            <w:tcW w:w="542" w:type="dxa"/>
          </w:tcPr>
          <w:p w:rsidR="006F1D8B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14" w:type="dxa"/>
          </w:tcPr>
          <w:p w:rsidR="006F1D8B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ДСКВ № 1»</w:t>
            </w:r>
          </w:p>
        </w:tc>
        <w:tc>
          <w:tcPr>
            <w:tcW w:w="7584" w:type="dxa"/>
          </w:tcPr>
          <w:p w:rsidR="006F1D8B" w:rsidRPr="00F50CDE" w:rsidRDefault="00996662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портал ФГОС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996662" w:rsidRPr="00F50CDE" w:rsidRDefault="00996662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В локальной сети учреждения создан электронный внутренний ресурс «Качество образования»</w:t>
            </w:r>
          </w:p>
          <w:p w:rsidR="00996662" w:rsidRPr="00F50CDE" w:rsidRDefault="00996662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В локальной сети учреждения создан электронный методический кабинет</w:t>
            </w:r>
          </w:p>
          <w:p w:rsidR="00A77C99" w:rsidRPr="00F50CDE" w:rsidRDefault="00A77C9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99" w:rsidRPr="00F50CDE" w:rsidRDefault="00A77C9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99" w:rsidRPr="00F50CDE" w:rsidRDefault="00A77C9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99" w:rsidRPr="00F50CDE" w:rsidRDefault="00A77C9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99" w:rsidRPr="00F50CDE" w:rsidRDefault="00A77C9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99" w:rsidRPr="00F50CDE" w:rsidRDefault="00A77C9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8D" w:rsidRPr="00F50CDE" w:rsidRDefault="00F8498D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62" w:rsidRPr="00F50CDE" w:rsidRDefault="00F8498D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различных образовательных практик в контексте ФГОС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и в работе с детьми</w:t>
            </w:r>
          </w:p>
          <w:p w:rsidR="00996662" w:rsidRPr="00F50CDE" w:rsidRDefault="00A77C9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с участниками сетевого инновационного объединения и демонстрация успешного опыта педагогам из других организаций (формат ресурсного центра)</w:t>
            </w:r>
          </w:p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обучения в формате стажировки для слушателей КПК ЛОИРО </w:t>
            </w:r>
          </w:p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обучения в формате стажировки для слушателей КПК ЛОИРО </w:t>
            </w: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программ обучения в формате стажировки для слушателей КПК ОЦ «Галерея проектов»</w:t>
            </w: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B" w:rsidRPr="00F50CDE" w:rsidRDefault="0078788B" w:rsidP="0078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создан с целью обмена информацией, опытом, созданием банка педагогических идей - </w:t>
            </w:r>
          </w:p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dckv1.ru</w:t>
            </w:r>
          </w:p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Портал создан с целью доступа к информации внутри учреждения (бланки документов, электронная библиотека, методические материалы в помощь педагогам для реализации образовательной деятельности, электронный документооборот и др.)</w:t>
            </w:r>
          </w:p>
          <w:p w:rsidR="00A77C99" w:rsidRPr="00F50CDE" w:rsidRDefault="00A77C99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года проводилась работа по апробации оптимальных форм организации развивающей предметно – пространственной среды</w:t>
            </w:r>
          </w:p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1.Просмотр образовательных практик:</w:t>
            </w:r>
          </w:p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с активным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самостоятельных практик в групповых центрах активности (НОД,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2.Проведение мастер – классов из опыта работы</w:t>
            </w:r>
          </w:p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3. Демонстрация особенностей организации развивающей среды</w:t>
            </w:r>
          </w:p>
          <w:p w:rsidR="00A77C99" w:rsidRDefault="00A77C99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Обмен опытом: особенности организации образовательного процесса в МДОБУ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ДСКВ № 1» и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Норвегии.</w:t>
            </w:r>
          </w:p>
          <w:p w:rsidR="00684B20" w:rsidRPr="00F50CDE" w:rsidRDefault="00684B20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 апреле-мае в связи с введением особого режима был реализован дистанционный проект «Дистанционное обучение»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организуя дистанционное образовательное взаимодействие педагогов с воспитанниками, проведены методические мероприятия по обучению и поддержке педагогов  и родителей, итоговый педагогический совет в онлайн режиме и др.) Каждую неделю на сайте нашего детского сада размещаются задания для всех желающих детей младшего и старшего дошкольного возраста и родителей по разным лексическим темам, что позволяет эффективно и грамотно организовать образовательную деятельность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дома в новом формате.</w:t>
            </w:r>
          </w:p>
          <w:p w:rsidR="00996662" w:rsidRPr="00F50CDE" w:rsidRDefault="00996662" w:rsidP="0099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8B" w:rsidRPr="00F50CDE" w:rsidRDefault="006F1D8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8B" w:rsidRPr="00F50CDE" w:rsidTr="00EE50E5">
        <w:trPr>
          <w:trHeight w:val="270"/>
        </w:trPr>
        <w:tc>
          <w:tcPr>
            <w:tcW w:w="542" w:type="dxa"/>
          </w:tcPr>
          <w:p w:rsidR="006F1D8B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14" w:type="dxa"/>
          </w:tcPr>
          <w:p w:rsidR="006F1D8B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Васкеловский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ДСКВ»</w:t>
            </w:r>
          </w:p>
        </w:tc>
        <w:tc>
          <w:tcPr>
            <w:tcW w:w="7584" w:type="dxa"/>
          </w:tcPr>
          <w:p w:rsidR="006F1D8B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F1D8B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D8B" w:rsidRPr="00F50CDE" w:rsidTr="00EE50E5">
        <w:trPr>
          <w:trHeight w:val="270"/>
        </w:trPr>
        <w:tc>
          <w:tcPr>
            <w:tcW w:w="542" w:type="dxa"/>
          </w:tcPr>
          <w:p w:rsidR="006F1D8B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14" w:type="dxa"/>
          </w:tcPr>
          <w:p w:rsidR="006F1D8B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ДСКВ»</w:t>
            </w:r>
          </w:p>
        </w:tc>
        <w:tc>
          <w:tcPr>
            <w:tcW w:w="7584" w:type="dxa"/>
          </w:tcPr>
          <w:p w:rsidR="005B1EDA" w:rsidRPr="00132B02" w:rsidRDefault="005B1ED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в инновационной деятельности</w:t>
            </w: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различных образовательных практик в контексте ФГОС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и в работе с детьми</w:t>
            </w: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Обновление характера взаимодействия с детьми</w:t>
            </w: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C9" w:rsidRDefault="00B17DC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с участниками сетевого инновационного объединения и демонстрация успешного опыта педагогам из других организаций (формат ресурсного центра)</w:t>
            </w: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F50CDE" w:rsidRDefault="004B219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Обмен опытом в формате районного методического объединения музыкальных руководителей Всеволожского района на базе ДОО.</w:t>
            </w:r>
          </w:p>
        </w:tc>
        <w:tc>
          <w:tcPr>
            <w:tcW w:w="3827" w:type="dxa"/>
          </w:tcPr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Создание сетевых сообществ внутри ДОО для коллективного обсуждения и представления результатов образовательных практик:</w:t>
            </w:r>
          </w:p>
          <w:p w:rsidR="004B219B" w:rsidRPr="00132B02" w:rsidRDefault="004B219B" w:rsidP="004B219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1 чат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руководителя ДОО</w:t>
            </w:r>
          </w:p>
          <w:p w:rsidR="004B219B" w:rsidRPr="00132B02" w:rsidRDefault="004B219B" w:rsidP="004B219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1 чат 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ДОО </w:t>
            </w:r>
          </w:p>
          <w:p w:rsidR="004B219B" w:rsidRPr="00132B02" w:rsidRDefault="004B219B" w:rsidP="004B21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-     1 группа ВК Педагогическая копилка   </w:t>
            </w:r>
          </w:p>
          <w:p w:rsidR="004B219B" w:rsidRPr="00132B02" w:rsidRDefault="004B219B" w:rsidP="004B21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Кузьмоловского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4B219B" w:rsidRPr="00132B02" w:rsidRDefault="004B219B" w:rsidP="004B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Разработана и апробируется программа дополнительного образования для детей старшего дошкольного возраста с ЗПР «Музыка пробуждает эмоции»</w:t>
            </w:r>
          </w:p>
          <w:p w:rsidR="004B219B" w:rsidRPr="00132B02" w:rsidRDefault="004B219B" w:rsidP="004B219B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Апробированы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и успешно используются 5 проектов (творческих, исследовательских). </w:t>
            </w:r>
          </w:p>
          <w:p w:rsidR="004B219B" w:rsidRPr="00132B02" w:rsidRDefault="004B219B" w:rsidP="004B219B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15 технологических карт по подготовке и проведению сюжетно-ролевых игр для всех возрастных групп. </w:t>
            </w:r>
          </w:p>
          <w:p w:rsidR="004B219B" w:rsidRPr="00132B02" w:rsidRDefault="004B219B" w:rsidP="004B21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   Апробировали и внедрили практику: варианты проведения прогулки с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пяти этапов и с организацией познавательной и самостоятельной деятельности детей.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Активно работали над моделями организованных образовательных мероприятий, в которых:</w:t>
            </w:r>
          </w:p>
          <w:p w:rsidR="004B219B" w:rsidRPr="00132B02" w:rsidRDefault="004B219B" w:rsidP="004B219B">
            <w:pPr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достигается баланс информационной составляющей от педагога к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детей;</w:t>
            </w:r>
          </w:p>
          <w:p w:rsidR="004B219B" w:rsidRPr="00132B02" w:rsidRDefault="004B219B" w:rsidP="004B219B">
            <w:pPr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анализировалось исследовательское поведение детей; </w:t>
            </w:r>
          </w:p>
          <w:p w:rsidR="004B219B" w:rsidRPr="00132B02" w:rsidRDefault="004B219B" w:rsidP="004B219B">
            <w:pPr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учились поддерживать детские инициативы и самостоятельные познавательные действия (проекты, сюжетные игры, деятельность в центрах активности).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Внедряли технологию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метода в различные виды детской деятельности, в том числе с детьми с ОВЗ.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    В период пандемии реализовали следующие дистанционные проекты, организуя образовательное взаимодействие педагогов с воспитанниками: </w:t>
            </w:r>
          </w:p>
          <w:p w:rsidR="004B219B" w:rsidRPr="00132B02" w:rsidRDefault="004B219B" w:rsidP="004B21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«Салют Победы», «Что такое день Победы?», «Мы помним», «Удивительный мир насекомых», «Книга объединяет», «Что за прелесть, эти сказки», «Мы вместе».</w:t>
            </w:r>
          </w:p>
          <w:p w:rsidR="004B219B" w:rsidRPr="00132B02" w:rsidRDefault="004B219B" w:rsidP="004B219B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1). Октябрь. МДОУ «ДСКВ№61» Медвежий стан. </w:t>
            </w:r>
          </w:p>
          <w:p w:rsidR="004B219B" w:rsidRPr="00132B02" w:rsidRDefault="004B219B" w:rsidP="004B219B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Презентация опыта организации образовательной деятельности: «СОД по познавательно-исследовательской деятельности в условиях комбинированной группы для детей с ТНР» </w:t>
            </w:r>
          </w:p>
          <w:p w:rsidR="004B219B" w:rsidRPr="00132B02" w:rsidRDefault="004B219B" w:rsidP="004B219B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Воспитатель Костина Н.Е., Учитель-логопед Иванцова Н.А.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2). Ноябрь. Образовательная поездка «Особенности организации образовательного процесса в ДОО в соответствии с ФГОС ДО»: успешные образовательные практики.  г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азань 11-15 ноября 2020, Кузнецова Т.А.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3). Ноябрь.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</w:t>
            </w:r>
          </w:p>
          <w:p w:rsidR="004B219B" w:rsidRPr="00132B02" w:rsidRDefault="004B219B" w:rsidP="004B219B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Выступление: Презентация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кинезеологии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, как средства для развития координации и мелкой моторики младших дошкольников».  Коган С.В.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4). Декабрь. Свердловский центр образования</w:t>
            </w:r>
          </w:p>
          <w:p w:rsidR="004B219B" w:rsidRPr="00132B02" w:rsidRDefault="004B219B" w:rsidP="004B219B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Выступление: «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организации игровой деятельности с детьми с ТНР». Белова Т.В.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5). Январь. МДОБУ «Муринский ДСКВ»</w:t>
            </w:r>
          </w:p>
          <w:p w:rsidR="004B219B" w:rsidRPr="00132B02" w:rsidRDefault="004B219B" w:rsidP="004B219B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Выступление:  «Волонтерское движение в ДОУ, как средство социализации старших дошкольников».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Ломова А.Е.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6). Февраль.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ДСКВ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Выступление: Презентация опыта работы по проектной деятельности на примере проекта «Сказка учит говорить»  Тарасова Ю.М. и  Иванцова Н.А.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7). Март. МДОБУ «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ДСКВ»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формат, представление опыта по теме «Интеллектуальное развитие детей, способы и формы организации прогулки».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музыкального руководителя ДОУ по выявлению, поддержке и развитию одаренных детей». 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29.11.2019 </w:t>
            </w:r>
          </w:p>
          <w:p w:rsidR="004B219B" w:rsidRPr="00132B02" w:rsidRDefault="004B219B" w:rsidP="004B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B" w:rsidRPr="00132B02" w:rsidRDefault="004B219B" w:rsidP="004B21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B" w:rsidRPr="00F50CDE" w:rsidRDefault="0014577B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F4" w:rsidRPr="00132B02" w:rsidTr="00EE50E5">
        <w:trPr>
          <w:trHeight w:val="270"/>
        </w:trPr>
        <w:tc>
          <w:tcPr>
            <w:tcW w:w="542" w:type="dxa"/>
          </w:tcPr>
          <w:p w:rsidR="00AA5FF4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614" w:type="dxa"/>
          </w:tcPr>
          <w:p w:rsidR="00AA5FF4" w:rsidRPr="00F50CDE" w:rsidRDefault="001F4737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МДОУ «Морозовский ДСКВ»</w:t>
            </w:r>
          </w:p>
        </w:tc>
        <w:tc>
          <w:tcPr>
            <w:tcW w:w="7584" w:type="dxa"/>
          </w:tcPr>
          <w:p w:rsidR="00AA5FF4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A5FF4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073" w:rsidRPr="00132B02" w:rsidTr="00EE50E5">
        <w:trPr>
          <w:trHeight w:val="270"/>
        </w:trPr>
        <w:tc>
          <w:tcPr>
            <w:tcW w:w="542" w:type="dxa"/>
          </w:tcPr>
          <w:p w:rsidR="00086073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14" w:type="dxa"/>
          </w:tcPr>
          <w:p w:rsidR="00086073" w:rsidRPr="00F50CDE" w:rsidRDefault="0008607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«Муринский ДСКВ №1»</w:t>
            </w:r>
          </w:p>
        </w:tc>
        <w:tc>
          <w:tcPr>
            <w:tcW w:w="7584" w:type="dxa"/>
          </w:tcPr>
          <w:p w:rsidR="00086073" w:rsidRPr="00F50CDE" w:rsidRDefault="00086073" w:rsidP="0008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различных образовательных практик в контексте ФГОС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и в работе с детьми</w:t>
            </w:r>
          </w:p>
          <w:p w:rsidR="00086073" w:rsidRPr="00F50CDE" w:rsidRDefault="00086073" w:rsidP="0008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Обобщение опыта инновационной деятельности в формате докладов и презентаций</w:t>
            </w:r>
          </w:p>
          <w:p w:rsidR="00086073" w:rsidRDefault="00086073" w:rsidP="0008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с участниками сетевого инновационного объединения и демонстрация успешного опыта педагогам из других организаций (формат ресурсного центра)</w:t>
            </w:r>
          </w:p>
          <w:p w:rsidR="00FF5D17" w:rsidRPr="00F50CDE" w:rsidRDefault="00FF5D17" w:rsidP="003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образовательной пр</w:t>
            </w:r>
            <w:r w:rsidR="00342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саду».</w:t>
            </w:r>
          </w:p>
        </w:tc>
        <w:tc>
          <w:tcPr>
            <w:tcW w:w="3827" w:type="dxa"/>
          </w:tcPr>
          <w:p w:rsidR="00086073" w:rsidRPr="00F50CDE" w:rsidRDefault="0008607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73" w:rsidRPr="00132B02" w:rsidTr="00EE50E5">
        <w:trPr>
          <w:trHeight w:val="270"/>
        </w:trPr>
        <w:tc>
          <w:tcPr>
            <w:tcW w:w="542" w:type="dxa"/>
          </w:tcPr>
          <w:p w:rsidR="00086073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14" w:type="dxa"/>
          </w:tcPr>
          <w:p w:rsidR="00086073" w:rsidRPr="00F50CDE" w:rsidRDefault="00086073" w:rsidP="0008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«Муринский ДСКВ №3»</w:t>
            </w:r>
          </w:p>
        </w:tc>
        <w:tc>
          <w:tcPr>
            <w:tcW w:w="7584" w:type="dxa"/>
          </w:tcPr>
          <w:p w:rsidR="00086073" w:rsidRPr="00F50CDE" w:rsidRDefault="0008607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073" w:rsidRPr="00F50CDE" w:rsidRDefault="00086073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F4" w:rsidRPr="00132B02" w:rsidTr="00EE50E5">
        <w:trPr>
          <w:trHeight w:val="270"/>
        </w:trPr>
        <w:tc>
          <w:tcPr>
            <w:tcW w:w="542" w:type="dxa"/>
          </w:tcPr>
          <w:p w:rsidR="00AA5FF4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14" w:type="dxa"/>
          </w:tcPr>
          <w:p w:rsidR="00AA5FF4" w:rsidRPr="00F50CDE" w:rsidRDefault="00565F9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Ново-Девяткинский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ДСКВ № 1»</w:t>
            </w:r>
          </w:p>
        </w:tc>
        <w:tc>
          <w:tcPr>
            <w:tcW w:w="7584" w:type="dxa"/>
          </w:tcPr>
          <w:p w:rsidR="00723F2D" w:rsidRPr="00132B02" w:rsidRDefault="00723F2D" w:rsidP="00723F2D">
            <w:pPr>
              <w:pStyle w:val="af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18 конспектов занятий игротек</w:t>
            </w:r>
          </w:p>
          <w:p w:rsidR="00723F2D" w:rsidRPr="00132B02" w:rsidRDefault="00723F2D" w:rsidP="00723F2D">
            <w:pPr>
              <w:pStyle w:val="af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Библиотека игр по развитию мышления «</w:t>
            </w:r>
            <w:proofErr w:type="spellStart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>УМНОтека</w:t>
            </w:r>
            <w:proofErr w:type="spellEnd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723F2D" w:rsidRPr="00132B02" w:rsidRDefault="00723F2D" w:rsidP="00723F2D">
            <w:pPr>
              <w:pStyle w:val="af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Памятки для родителей по тематике проводимых игротек</w:t>
            </w:r>
          </w:p>
          <w:p w:rsidR="00723F2D" w:rsidRPr="00132B02" w:rsidRDefault="00723F2D" w:rsidP="00723F2D">
            <w:pPr>
              <w:pStyle w:val="af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На информационном сайте МДОБУ «</w:t>
            </w:r>
            <w:proofErr w:type="spellStart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Ново-Девяткинский</w:t>
            </w:r>
            <w:proofErr w:type="spellEnd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 xml:space="preserve"> ДСКВ №1» создана страница «Инновационная деятельность», раскрывающая работу </w:t>
            </w:r>
            <w:proofErr w:type="spellStart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>педколлектива</w:t>
            </w:r>
            <w:proofErr w:type="spellEnd"/>
            <w:r w:rsidRPr="00132B02">
              <w:rPr>
                <w:rFonts w:eastAsiaTheme="minorHAnsi"/>
                <w:sz w:val="24"/>
                <w:szCs w:val="24"/>
                <w:lang w:eastAsia="en-US"/>
              </w:rPr>
              <w:t xml:space="preserve"> в рамках ИП</w:t>
            </w:r>
          </w:p>
          <w:p w:rsidR="00AA5FF4" w:rsidRPr="00F50CDE" w:rsidRDefault="00723F2D" w:rsidP="0072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     Анкеты для осуществления обратной связи с родителями после проведения каждой Игротеки.                    </w:t>
            </w:r>
          </w:p>
        </w:tc>
        <w:tc>
          <w:tcPr>
            <w:tcW w:w="3827" w:type="dxa"/>
          </w:tcPr>
          <w:p w:rsidR="00AA5FF4" w:rsidRPr="00F50CDE" w:rsidRDefault="00723F2D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Оформление комплекса методических материалов</w:t>
            </w:r>
          </w:p>
        </w:tc>
      </w:tr>
      <w:tr w:rsidR="00AA5FF4" w:rsidRPr="00132B02" w:rsidTr="00EE50E5">
        <w:trPr>
          <w:trHeight w:val="270"/>
        </w:trPr>
        <w:tc>
          <w:tcPr>
            <w:tcW w:w="542" w:type="dxa"/>
          </w:tcPr>
          <w:p w:rsidR="00AA5FF4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14" w:type="dxa"/>
          </w:tcPr>
          <w:p w:rsidR="00AA5FF4" w:rsidRPr="00F50CDE" w:rsidRDefault="00565F9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ДСКВ № 1»</w:t>
            </w:r>
          </w:p>
        </w:tc>
        <w:tc>
          <w:tcPr>
            <w:tcW w:w="7584" w:type="dxa"/>
          </w:tcPr>
          <w:p w:rsidR="00AA5FF4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827" w:type="dxa"/>
          </w:tcPr>
          <w:p w:rsidR="00AA5FF4" w:rsidRPr="00F50CDE" w:rsidRDefault="00EF49F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FF4" w:rsidRPr="00132B02" w:rsidTr="00EE50E5">
        <w:trPr>
          <w:trHeight w:val="270"/>
        </w:trPr>
        <w:tc>
          <w:tcPr>
            <w:tcW w:w="542" w:type="dxa"/>
          </w:tcPr>
          <w:p w:rsidR="00AA5FF4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14" w:type="dxa"/>
          </w:tcPr>
          <w:p w:rsidR="00AA5FF4" w:rsidRPr="00F50CDE" w:rsidRDefault="00565F9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ДСКВ № 2»</w:t>
            </w:r>
          </w:p>
        </w:tc>
        <w:tc>
          <w:tcPr>
            <w:tcW w:w="7584" w:type="dxa"/>
          </w:tcPr>
          <w:p w:rsidR="006C79B1" w:rsidRPr="00F50CDE" w:rsidRDefault="006C79B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рекомендаций  по использованию народного  музыкально-игрового  фольклора  для  формирования  у  старших  дошкольников  начал мужественности   и  женственности</w:t>
            </w:r>
          </w:p>
          <w:p w:rsidR="006C79B1" w:rsidRPr="00F50CDE" w:rsidRDefault="006C79B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Банк диагностических методик по изучению этнокультурных традиций</w:t>
            </w:r>
          </w:p>
          <w:p w:rsidR="00E456BE" w:rsidRPr="00F50CDE" w:rsidRDefault="00E456BE" w:rsidP="00E4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</w:t>
            </w:r>
          </w:p>
          <w:p w:rsidR="00E456BE" w:rsidRPr="00F50CDE" w:rsidRDefault="00E456BE" w:rsidP="00E4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игры как средство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воспитания»</w:t>
            </w:r>
          </w:p>
          <w:p w:rsidR="00E456BE" w:rsidRPr="00F50CDE" w:rsidRDefault="00E456BE" w:rsidP="00E4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Буклеты «Образовательные маршруты»</w:t>
            </w:r>
          </w:p>
          <w:p w:rsidR="00E456BE" w:rsidRPr="00F50CDE" w:rsidRDefault="00E456BE" w:rsidP="00E4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проект: </w:t>
            </w:r>
          </w:p>
          <w:p w:rsidR="00E456BE" w:rsidRPr="00F50CDE" w:rsidRDefault="00E456BE" w:rsidP="00E4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«Обрядовые праздники - как способ приобщения детей к русской народной культуре. Рождественские святки»</w:t>
            </w:r>
          </w:p>
          <w:p w:rsidR="00E456BE" w:rsidRPr="00F50CDE" w:rsidRDefault="00E456BE" w:rsidP="00E4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 «Фольклорные праздники»</w:t>
            </w:r>
          </w:p>
          <w:p w:rsidR="00E456BE" w:rsidRPr="00F50CDE" w:rsidRDefault="00E456BE" w:rsidP="00E4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BE" w:rsidRPr="00F50CDE" w:rsidRDefault="00E456BE" w:rsidP="00E4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B1" w:rsidRPr="00F50CDE" w:rsidRDefault="006C79B1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79B1" w:rsidRPr="00132B02" w:rsidRDefault="006C79B1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банка диагностических методик по проблеме исследования: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9B1" w:rsidRPr="00132B02" w:rsidRDefault="006C79B1" w:rsidP="006C79B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«Тест культурно-ценностных ориентаций»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Почебут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6C79B1" w:rsidRPr="00F50CDE" w:rsidRDefault="006C79B1" w:rsidP="006C79B1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личности к новой культурной среде (Тест Л. В. Янковского,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адаптированный В. В. Константиновым)</w:t>
            </w:r>
          </w:p>
          <w:p w:rsidR="00AA5FF4" w:rsidRPr="00F50CDE" w:rsidRDefault="006C79B1" w:rsidP="006C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Методика  для измерения типов этнической идентичности (Г.У. Солдатова, С.В. Рыжова).</w:t>
            </w:r>
          </w:p>
        </w:tc>
      </w:tr>
      <w:tr w:rsidR="00AA5FF4" w:rsidRPr="00132B02" w:rsidTr="00EE50E5">
        <w:trPr>
          <w:trHeight w:val="270"/>
        </w:trPr>
        <w:tc>
          <w:tcPr>
            <w:tcW w:w="542" w:type="dxa"/>
          </w:tcPr>
          <w:p w:rsidR="00AA5FF4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614" w:type="dxa"/>
          </w:tcPr>
          <w:p w:rsidR="00AA5FF4" w:rsidRPr="00F50CDE" w:rsidRDefault="00565F9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ДСКВ»</w:t>
            </w:r>
          </w:p>
        </w:tc>
        <w:tc>
          <w:tcPr>
            <w:tcW w:w="7584" w:type="dxa"/>
          </w:tcPr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Издательство учебного пособия</w:t>
            </w: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"Речевое и познавательное развитие детей дошкольного возраста в ДОО"</w:t>
            </w: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/по результатам деятельности МИП/</w:t>
            </w: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"Развитие связной речи детей дошкольного возраста" - окт. 2019 г.  </w:t>
            </w:r>
          </w:p>
          <w:p w:rsidR="0068473D" w:rsidRPr="00F50CDE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Pr="00F50CDE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3D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и схем</w:t>
            </w:r>
          </w:p>
          <w:p w:rsidR="00FF5D17" w:rsidRPr="00F50CDE" w:rsidRDefault="00FF5D17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 проведение открытых мероприятий, разработка дидактических игр (с вариантами усложнений)  и конспектов НОД и СОД</w:t>
            </w:r>
          </w:p>
        </w:tc>
        <w:tc>
          <w:tcPr>
            <w:tcW w:w="3827" w:type="dxa"/>
          </w:tcPr>
          <w:p w:rsidR="00B80048" w:rsidRPr="00F50CDE" w:rsidRDefault="00B8004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Представление развивающей образовательной среды, направленной на внедрение музейной педагогики, на познавательное и речевое развитие дошкольников       / организация музеев и мини-музеев в ДОО/.</w:t>
            </w:r>
          </w:p>
          <w:p w:rsidR="0068473D" w:rsidRPr="00F50CDE" w:rsidRDefault="0068473D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связной речи дошкольника: развитие словаря, грамматики языка, связной речи. Приложения: практические материалы дидактические и словесные игры; разработки НОД, СОД, СДД педагогов МИП</w:t>
            </w: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«Домик сказок» как</w:t>
            </w: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для обучения детей младшего дошкольного возраста </w:t>
            </w: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знаний детей о русских народных сказках, создание положительного эмоционального настроения при общении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68473D" w:rsidRPr="00F50CDE" w:rsidRDefault="0068473D" w:rsidP="006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систематически используется в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образовательной деятельности с детьми младшего дошкольного возраста при соблюдении принципа интеграции, который обеспечивается взаимодействием всех образовательных областей.</w:t>
            </w:r>
          </w:p>
          <w:p w:rsidR="00AA5FF4" w:rsidRPr="00F50CDE" w:rsidRDefault="00AA5FF4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37" w:rsidRPr="00132B02" w:rsidTr="00EE50E5">
        <w:trPr>
          <w:trHeight w:val="270"/>
        </w:trPr>
        <w:tc>
          <w:tcPr>
            <w:tcW w:w="542" w:type="dxa"/>
          </w:tcPr>
          <w:p w:rsidR="001F4737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614" w:type="dxa"/>
          </w:tcPr>
          <w:p w:rsidR="001F4737" w:rsidRPr="00F50CDE" w:rsidRDefault="00565F9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МДОБУ «ДСКВ «Южный» г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</w:p>
        </w:tc>
        <w:tc>
          <w:tcPr>
            <w:tcW w:w="7584" w:type="dxa"/>
          </w:tcPr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по формированию 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регуляции навыков  речевой деятельности детей  старшего дошкольного возраста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факторы: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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здоровый образ жизни;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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культурные традиции;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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ab/>
              <w:t>игра – как форма жизни ребенка.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по формированию   навыков  речевой деятельности детей  старшего дошкольного возраста с опорой на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фактор: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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здоровый образ жизни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по формированию   навыков  речевой деятельности детей  старшего дошкольного возраста с опорой на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фактор: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 игра – как форма жизни ребенка.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конспектов по формированию 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регуляции навыков  речевой деятельности детей  старшего дошкольного возраста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фактор: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культурные традиции.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1F1A" w:rsidRPr="00F50CDE" w:rsidRDefault="00E81F1A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A" w:rsidRPr="00F50CDE" w:rsidRDefault="00E81F1A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A" w:rsidRPr="00F50CDE" w:rsidRDefault="00E81F1A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A" w:rsidRPr="00F50CDE" w:rsidRDefault="00E81F1A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A" w:rsidRPr="00F50CDE" w:rsidRDefault="00E81F1A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A" w:rsidRPr="00F50CDE" w:rsidRDefault="00E81F1A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A" w:rsidRPr="00F50CDE" w:rsidRDefault="00E81F1A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A" w:rsidRPr="00F50CDE" w:rsidRDefault="00E81F1A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A" w:rsidRPr="00F50CDE" w:rsidRDefault="00E81F1A" w:rsidP="00E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 по развитию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– фонематической стороны  речи у детей с речевыми нарушениями  с использованием звуковой символики.</w:t>
            </w:r>
          </w:p>
          <w:p w:rsidR="00E81F1A" w:rsidRDefault="00E81F1A" w:rsidP="00E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сказок про то, как Старичок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в  свои домики все звуки собрал.</w:t>
            </w:r>
          </w:p>
          <w:p w:rsidR="0067753B" w:rsidRDefault="0067753B" w:rsidP="00E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B" w:rsidRDefault="0067753B" w:rsidP="00E8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3B" w:rsidRPr="00F50CDE" w:rsidRDefault="0067753B" w:rsidP="00E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рекомендации по использованию проектной деятельности  в  формировании  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регуляции навыков  речевой деятельности детей  старшего дошкольного возраста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факторы: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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здоровый образ жизни;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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культурные традиции;</w:t>
            </w:r>
          </w:p>
          <w:p w:rsidR="001F4737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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ab/>
              <w:t>игра – как форма жизни ребенка.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  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составленные в соответствие с КТП с использованием малых фольклорных форм.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Сценарии Клубного часа по  развитию речи детей   с использованием речевого этикета.</w:t>
            </w:r>
          </w:p>
          <w:p w:rsidR="0092085C" w:rsidRPr="00F50CDE" w:rsidRDefault="0092085C" w:rsidP="009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 игровых ситуаций, занятий по развитию связной речи детей на основе  авторских сказок в соответствии КТП.  Приложение. Рисунки детей,  операционные карты, схемы, алгоритмы,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диафильмы.</w:t>
            </w:r>
          </w:p>
          <w:p w:rsidR="00E81F1A" w:rsidRPr="00F50CDE" w:rsidRDefault="00E81F1A" w:rsidP="00E81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Карта исследования фонематического восприятия и навыков фонемного анализа и синтеза у детей  старшего дошкольного возраста с речевыми нарушениями.</w:t>
            </w:r>
          </w:p>
          <w:p w:rsidR="00E81F1A" w:rsidRPr="00F50CDE" w:rsidRDefault="00E81F1A" w:rsidP="00E81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Сюжеты сказок.</w:t>
            </w:r>
          </w:p>
          <w:p w:rsidR="00E81F1A" w:rsidRPr="00F50CDE" w:rsidRDefault="00E81F1A" w:rsidP="00E8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Альбом для индивидуальной работы  по развитию  фонематического восприятия  и формированию навыков анализа и синтеза у детей  дошкольного возраста с речевыми нарушениями.</w:t>
            </w:r>
          </w:p>
        </w:tc>
      </w:tr>
      <w:tr w:rsidR="00AF7380" w:rsidRPr="00132B02" w:rsidTr="00EE50E5">
        <w:trPr>
          <w:trHeight w:val="270"/>
        </w:trPr>
        <w:tc>
          <w:tcPr>
            <w:tcW w:w="542" w:type="dxa"/>
          </w:tcPr>
          <w:p w:rsidR="00AF7380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614" w:type="dxa"/>
            <w:vMerge w:val="restart"/>
          </w:tcPr>
          <w:p w:rsidR="00AF7380" w:rsidRPr="00F50CDE" w:rsidRDefault="00AF738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МБОУДО ДДЮТ Всеволожского района</w:t>
            </w:r>
          </w:p>
        </w:tc>
        <w:tc>
          <w:tcPr>
            <w:tcW w:w="7584" w:type="dxa"/>
          </w:tcPr>
          <w:p w:rsidR="00F93813" w:rsidRPr="00F50CDE" w:rsidRDefault="00F93813" w:rsidP="0025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80" w:rsidRPr="00F50CDE" w:rsidRDefault="00F93813" w:rsidP="0025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муниципальной Олимпиады по английскому языку в формате международных Кембриджских экзаменов  для 4-7-х классов</w:t>
            </w:r>
          </w:p>
        </w:tc>
        <w:tc>
          <w:tcPr>
            <w:tcW w:w="3827" w:type="dxa"/>
          </w:tcPr>
          <w:p w:rsidR="00F93813" w:rsidRPr="00F50CDE" w:rsidRDefault="00F93813" w:rsidP="00F9381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Основными задачами организаторы проекта ставят:</w:t>
            </w:r>
          </w:p>
          <w:p w:rsidR="00F93813" w:rsidRPr="00F50CDE" w:rsidRDefault="00F93813" w:rsidP="00F9381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1. Создание педагогических и организационных условий для реализации инновационного продукта.</w:t>
            </w:r>
          </w:p>
          <w:p w:rsidR="00F93813" w:rsidRPr="00F50CDE" w:rsidRDefault="00F93813" w:rsidP="00F9381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учащихся с форматом международных экзаменов, апробация  реального уровня регионального тура Всероссийской олимпиады по английскому языку. </w:t>
            </w:r>
          </w:p>
          <w:p w:rsidR="00F93813" w:rsidRPr="00F50CDE" w:rsidRDefault="00F93813" w:rsidP="00F9381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3. Выявление одаренных учащихся в области английского языка.</w:t>
            </w:r>
          </w:p>
          <w:p w:rsidR="00F93813" w:rsidRPr="00F50CDE" w:rsidRDefault="00F93813" w:rsidP="00F9381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4. Сопровождение и подготовка победителей муниципальной Олимпиады в формате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экзаменов к региональному туру Всероссийской Олимпиады.</w:t>
            </w:r>
          </w:p>
          <w:p w:rsidR="00F93813" w:rsidRPr="00F50CDE" w:rsidRDefault="00F93813" w:rsidP="00F9381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лингвокультурной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кругозора и эрудиции учащихся.</w:t>
            </w:r>
          </w:p>
          <w:p w:rsidR="00F93813" w:rsidRPr="00F50CDE" w:rsidRDefault="00F93813" w:rsidP="00F9381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Адресат: продукт предназначен педагогам английского языка и учащимся в системе основного и дополнительного образования.</w:t>
            </w:r>
          </w:p>
          <w:p w:rsidR="00AF7380" w:rsidRPr="00F50CDE" w:rsidRDefault="00AF7380" w:rsidP="0025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80" w:rsidRPr="00132B02" w:rsidTr="00EE50E5">
        <w:trPr>
          <w:trHeight w:val="270"/>
        </w:trPr>
        <w:tc>
          <w:tcPr>
            <w:tcW w:w="542" w:type="dxa"/>
          </w:tcPr>
          <w:p w:rsidR="00AF7380" w:rsidRPr="00F50CDE" w:rsidRDefault="00AF738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AF7380" w:rsidRPr="00F50CDE" w:rsidRDefault="00AF738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F93813" w:rsidRPr="00F50CDE" w:rsidRDefault="00F93813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Разработанные тренинги для учителей английского языка.</w:t>
            </w:r>
          </w:p>
          <w:p w:rsidR="00AF7380" w:rsidRPr="00F50CDE" w:rsidRDefault="00F93813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проведении Олимпиады.</w:t>
            </w:r>
          </w:p>
        </w:tc>
        <w:tc>
          <w:tcPr>
            <w:tcW w:w="3827" w:type="dxa"/>
          </w:tcPr>
          <w:p w:rsidR="00F93813" w:rsidRPr="00F50CDE" w:rsidRDefault="00F93813" w:rsidP="00FF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13" w:rsidRDefault="00F93813" w:rsidP="00F9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учителей английского языка, их мотивация к участию в подготовке школьников к муниципальному этапу Олимпиады</w:t>
            </w:r>
          </w:p>
          <w:p w:rsidR="00FF5D17" w:rsidRPr="00132B02" w:rsidRDefault="00FF5D17" w:rsidP="00FF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Тренинг был организован ресурсным центром издательства Кембриджского университета при участии  специалиста из Великобритании по имени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Захари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Бартозик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экзаменационных центров EF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Ferst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Профессиональная беседа Марка с педагогами ОУ затронула тему методических изменений касающихся демоверсий заданий по Олимпиаде для этого года. Опыт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 с носителем языка даст свой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неповторимый эффект как  педагогам, так и их воспитанникам в дальнейшем. В заключени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со специалистом экзаменационного департамента  из Великобритании состоялся розыгрыш  лотереи по участию в международном  формате экзамена по английскому языку для педагогов. Право на бесплатное участие в столь престижном экзамене получила преподаватель английского языка и руководитель МО из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Кудровского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ЦО № 1  Надежда Вячеславовна Зенкина. </w:t>
            </w:r>
          </w:p>
          <w:p w:rsidR="00FF5D17" w:rsidRPr="00132B02" w:rsidRDefault="00FF5D17" w:rsidP="00FF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Ирины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Путро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 Северо-западного отделения ресурсного центра издательства Кембриджского университета познакомила участников тренинга с доступными современными источниками информации и пособиями для подготовки к данному олимпиадному формату.  </w:t>
            </w:r>
          </w:p>
          <w:p w:rsidR="00FF5D17" w:rsidRPr="00F50CDE" w:rsidRDefault="00FF5D17" w:rsidP="00F9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13" w:rsidRPr="00F50CDE" w:rsidRDefault="00B454A8" w:rsidP="00F9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93813" w:rsidRPr="00132B02">
                <w:rPr>
                  <w:rFonts w:ascii="Times New Roman" w:hAnsi="Times New Roman" w:cs="Times New Roman"/>
                  <w:sz w:val="24"/>
                  <w:szCs w:val="24"/>
                </w:rPr>
                <w:t>https://ddut.vsevobr.ru/meropriyatiya/olimpiady/</w:t>
              </w:r>
            </w:hyperlink>
          </w:p>
          <w:p w:rsidR="00F93813" w:rsidRPr="00F50CDE" w:rsidRDefault="00F93813" w:rsidP="00F9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80" w:rsidRPr="00F50CDE" w:rsidRDefault="00AF7380" w:rsidP="000B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80" w:rsidRPr="00132B02" w:rsidTr="00133FA8">
        <w:trPr>
          <w:trHeight w:val="1518"/>
        </w:trPr>
        <w:tc>
          <w:tcPr>
            <w:tcW w:w="542" w:type="dxa"/>
            <w:tcBorders>
              <w:bottom w:val="single" w:sz="4" w:space="0" w:color="auto"/>
            </w:tcBorders>
          </w:tcPr>
          <w:p w:rsidR="00AF7380" w:rsidRPr="00F50CDE" w:rsidRDefault="00AF738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</w:tcPr>
          <w:p w:rsidR="00AF7380" w:rsidRPr="00F50CDE" w:rsidRDefault="00AF7380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:rsidR="00AF7380" w:rsidRDefault="00F93813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Подготовлены демоверсии олимпиадных заданий</w:t>
            </w:r>
          </w:p>
          <w:p w:rsidR="00FF5D17" w:rsidRDefault="00FF5D17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Default="00FF5D17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Default="00FF5D17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Default="00FF5D17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Default="00FF5D17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Default="00FF5D17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Default="00FF5D17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Default="00FF5D17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F50CDE" w:rsidRDefault="00FF5D17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 ораторского мастерства на английском языке «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» («Научи меня как»)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813" w:rsidRPr="00F50CDE" w:rsidRDefault="00F93813" w:rsidP="00F9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Все демоверсии заданий размещены в открытом доступе на официальном сайте Учреждения в разделе «Олимпиады»</w:t>
            </w:r>
          </w:p>
          <w:p w:rsidR="00F93813" w:rsidRPr="00F50CDE" w:rsidRDefault="00B454A8" w:rsidP="00F9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93813" w:rsidRPr="00132B02">
                <w:rPr>
                  <w:rFonts w:ascii="Times New Roman" w:hAnsi="Times New Roman" w:cs="Times New Roman"/>
                  <w:sz w:val="24"/>
                  <w:szCs w:val="24"/>
                </w:rPr>
                <w:t>https://ddut.vsevobr.ru/meropriyatiya/olimpiady/</w:t>
              </w:r>
            </w:hyperlink>
          </w:p>
          <w:p w:rsidR="00F93813" w:rsidRPr="00F50CDE" w:rsidRDefault="00F93813" w:rsidP="00F9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13" w:rsidRPr="00132B02" w:rsidRDefault="00B454A8" w:rsidP="00F9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93813" w:rsidRPr="00132B02">
                <w:rPr>
                  <w:rFonts w:ascii="Times New Roman" w:hAnsi="Times New Roman" w:cs="Times New Roman"/>
                  <w:sz w:val="24"/>
                  <w:szCs w:val="24"/>
                </w:rPr>
                <w:t>https://ddut.vsevobr.ru/meropriyatiya/olimpiady-arhiv-14-15/</w:t>
              </w:r>
            </w:hyperlink>
          </w:p>
          <w:p w:rsidR="00FF5D17" w:rsidRPr="00132B02" w:rsidRDefault="00FF5D17" w:rsidP="00FF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Главной целью Конкурса является интеллектуальное, творческое и эстетическое развитие обучающихся через усвоение навыков публичного выступления, повышение  мотивации и развитие интереса к изучению английского языка через усвоение навыков публичного выступления, а также выявление одаренных обучающихся.</w:t>
            </w:r>
          </w:p>
          <w:p w:rsidR="00FF5D17" w:rsidRPr="00F50CDE" w:rsidRDefault="00FF5D17" w:rsidP="00FF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состоялся 25 февраля 2020 года в актовом зале ДДЮТ, в котором приняло участие 30 учащихся из 20 школ района. На конкурсе были представлены интересные сообщения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на актуальные темы, разработки для  применения в повседневной практике.</w:t>
            </w:r>
          </w:p>
          <w:p w:rsidR="00AF7380" w:rsidRPr="00F50CDE" w:rsidRDefault="00AF7380" w:rsidP="000B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17" w:rsidRPr="00132B02" w:rsidTr="00133FA8">
        <w:trPr>
          <w:trHeight w:val="1518"/>
        </w:trPr>
        <w:tc>
          <w:tcPr>
            <w:tcW w:w="542" w:type="dxa"/>
            <w:tcBorders>
              <w:bottom w:val="single" w:sz="4" w:space="0" w:color="auto"/>
            </w:tcBorders>
          </w:tcPr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«Сонеты Шекспира» (сценарий)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Шекспировский бал весны (сценарий)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Конспект открытого занятия «Костюм времен Средневековья в картинах художников Русского музея»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мастер-класса «Оформление деревянных шкатулок» по теме «Пастораль»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мастер-класса «Средневековая женская причёска»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мастер-класса «Изготовление куклы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шута-марота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» приёмом папье-маше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мастер-класса «Монолог о весне»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мастер-класса «Теневой  театр»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мастер-класса «Графическая фантазия» - «Настенное панно – открытка с использованием Средневекового орнамента»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мастер-класса  «Игры Средневековья»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Сценарные планы отрывков театральных постановок </w:t>
            </w: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У.Шекспира «Два веронца»</w:t>
            </w:r>
          </w:p>
          <w:p w:rsidR="00FF5D17" w:rsidRPr="00132B02" w:rsidRDefault="00FF5D17" w:rsidP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Лопе-де-вега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Дурочка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», «Девушка с кувшином»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изучены основы построения, история создания и развития данного жанра, рассмотрены многочисленные примеры сонетов у разных авторов Средневековья, а также прослежено его развитие до настоящего времени. В поэтической гостиной «Сонеты Шекспира» приняли участие как обучающиеся, так и их родители. Самые лучшие выступления чтецов были показаны во время Шекспировского бала весны, 28 февраля 2020 г года в актовом зале ДДЮТ.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Для детей была подготовлена вводная беседа по теме, а затем проведена презентация картин художников из фонда Русского музея, по окончании которой обучающимся было предложено выполнение работы с использованием приема аппликации по заранее подготовленным шаблонам-манекенам.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декорированию деревянной заготовки шкатулки. Изучение темы «Пастораль в искусстве, литературе, музыке, живописи». Изучение темы приёма декорирования в стиле </w:t>
            </w:r>
            <w:r w:rsidRPr="0013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». Изготовление шкатулок в качестве сувениров – подарков для родителей и гостей.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17" w:rsidRPr="00132B02" w:rsidRDefault="00FF5D17" w:rsidP="00FF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proofErr w:type="spell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игротехнике</w:t>
            </w:r>
            <w:proofErr w:type="spellEnd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 xml:space="preserve"> уделяется много времени в учебном процессе театральной студии. </w:t>
            </w:r>
            <w:proofErr w:type="gramStart"/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Каждый ребёнок, изучив тему «Средневековые игры» - дворовые, массовые, спортивные, придворные, турнирные и т.п., смог подготовить и провести игру во время прохождения бала.</w:t>
            </w:r>
            <w:proofErr w:type="gramEnd"/>
          </w:p>
          <w:p w:rsidR="00FF5D17" w:rsidRPr="00132B02" w:rsidRDefault="00FF5D17" w:rsidP="00FF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02">
              <w:rPr>
                <w:rFonts w:ascii="Times New Roman" w:hAnsi="Times New Roman" w:cs="Times New Roman"/>
                <w:sz w:val="24"/>
                <w:szCs w:val="24"/>
              </w:rPr>
              <w:t>Подготовка сценарных планов предваряла большую работу по прочтению и осмыслению пьесы, выделению логически-законченного сценического отрывка и продумывания постановочных сцен и декорирования.</w:t>
            </w:r>
          </w:p>
          <w:p w:rsidR="00FF5D17" w:rsidRPr="00132B02" w:rsidRDefault="00FF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37" w:rsidRPr="00132B02" w:rsidTr="00EE50E5">
        <w:trPr>
          <w:trHeight w:val="270"/>
        </w:trPr>
        <w:tc>
          <w:tcPr>
            <w:tcW w:w="542" w:type="dxa"/>
          </w:tcPr>
          <w:p w:rsidR="001F4737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614" w:type="dxa"/>
          </w:tcPr>
          <w:p w:rsidR="001F4737" w:rsidRPr="00F50CDE" w:rsidRDefault="00565F9A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84" w:type="dxa"/>
          </w:tcPr>
          <w:p w:rsidR="005F34F8" w:rsidRPr="00F50CDE" w:rsidRDefault="005F34F8" w:rsidP="00AE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03A1" w:rsidRPr="00F50CDE" w:rsidRDefault="00AE03A1" w:rsidP="005F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37" w:rsidRPr="00132B02" w:rsidTr="00EE50E5">
        <w:trPr>
          <w:trHeight w:val="270"/>
        </w:trPr>
        <w:tc>
          <w:tcPr>
            <w:tcW w:w="542" w:type="dxa"/>
          </w:tcPr>
          <w:p w:rsidR="001F4737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14" w:type="dxa"/>
          </w:tcPr>
          <w:p w:rsidR="001F4737" w:rsidRPr="00F50CDE" w:rsidRDefault="002C349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МУ «ВРМЦ»</w:t>
            </w:r>
          </w:p>
        </w:tc>
        <w:tc>
          <w:tcPr>
            <w:tcW w:w="7584" w:type="dxa"/>
          </w:tcPr>
          <w:p w:rsidR="00DE5929" w:rsidRPr="00F50CDE" w:rsidRDefault="00DE5929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="004D604E"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  <w:r w:rsidR="004D604E"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4737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естник образования -1</w:t>
            </w:r>
          </w:p>
          <w:p w:rsidR="004D604E" w:rsidRPr="00F50CDE" w:rsidRDefault="004D604E" w:rsidP="009C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4737" w:rsidRPr="00F50CDE" w:rsidRDefault="00EF49FA" w:rsidP="00E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Пути и способы организации инновационной деятельности в образовательных учреждениях Всеволожского района</w:t>
            </w:r>
          </w:p>
        </w:tc>
      </w:tr>
    </w:tbl>
    <w:p w:rsidR="0012276E" w:rsidRPr="00132B02" w:rsidRDefault="000256CA" w:rsidP="00EF4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29C">
        <w:rPr>
          <w:rFonts w:ascii="Times New Roman" w:hAnsi="Times New Roman" w:cs="Times New Roman"/>
          <w:sz w:val="24"/>
          <w:szCs w:val="24"/>
        </w:rPr>
        <w:t>Методические</w:t>
      </w:r>
      <w:r w:rsidR="008F29FF" w:rsidRPr="00B5029C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Pr="00B5029C">
        <w:rPr>
          <w:rFonts w:ascii="Times New Roman" w:hAnsi="Times New Roman" w:cs="Times New Roman"/>
          <w:sz w:val="24"/>
          <w:szCs w:val="24"/>
        </w:rPr>
        <w:t xml:space="preserve"> (продукты)</w:t>
      </w:r>
      <w:r w:rsidR="008F29FF" w:rsidRPr="00B5029C">
        <w:rPr>
          <w:rFonts w:ascii="Times New Roman" w:hAnsi="Times New Roman" w:cs="Times New Roman"/>
          <w:sz w:val="24"/>
          <w:szCs w:val="24"/>
        </w:rPr>
        <w:t xml:space="preserve">  инновационной деятельности</w:t>
      </w:r>
      <w:r w:rsidR="00B5029C">
        <w:rPr>
          <w:rFonts w:ascii="Times New Roman" w:hAnsi="Times New Roman" w:cs="Times New Roman"/>
          <w:sz w:val="24"/>
          <w:szCs w:val="24"/>
        </w:rPr>
        <w:t xml:space="preserve"> отличаются разнообразием тематики, соответствуют направлениям инновационной деятельности</w:t>
      </w:r>
      <w:r w:rsidR="006A02B0">
        <w:rPr>
          <w:rFonts w:ascii="Times New Roman" w:hAnsi="Times New Roman" w:cs="Times New Roman"/>
          <w:sz w:val="24"/>
          <w:szCs w:val="24"/>
        </w:rPr>
        <w:t xml:space="preserve"> региональной системы образования и востребованы в плане </w:t>
      </w:r>
      <w:proofErr w:type="spellStart"/>
      <w:r w:rsidR="006A02B0">
        <w:rPr>
          <w:rFonts w:ascii="Times New Roman" w:hAnsi="Times New Roman" w:cs="Times New Roman"/>
          <w:sz w:val="24"/>
          <w:szCs w:val="24"/>
        </w:rPr>
        <w:t>транслируемости</w:t>
      </w:r>
      <w:proofErr w:type="spellEnd"/>
      <w:r w:rsidR="006A02B0">
        <w:rPr>
          <w:rFonts w:ascii="Times New Roman" w:hAnsi="Times New Roman" w:cs="Times New Roman"/>
          <w:sz w:val="24"/>
          <w:szCs w:val="24"/>
        </w:rPr>
        <w:t xml:space="preserve"> опыта.</w:t>
      </w:r>
    </w:p>
    <w:sectPr w:rsidR="0012276E" w:rsidRPr="00132B02" w:rsidSect="00307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92DA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ru-RU"/>
      </w:rPr>
    </w:lvl>
  </w:abstractNum>
  <w:abstractNum w:abstractNumId="4">
    <w:nsid w:val="124B73F7"/>
    <w:multiLevelType w:val="hybridMultilevel"/>
    <w:tmpl w:val="78827CCA"/>
    <w:lvl w:ilvl="0" w:tplc="31C80B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61EB"/>
    <w:multiLevelType w:val="hybridMultilevel"/>
    <w:tmpl w:val="66E86A6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826EB4"/>
    <w:multiLevelType w:val="hybridMultilevel"/>
    <w:tmpl w:val="4E5C7C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A0D2D37"/>
    <w:multiLevelType w:val="hybridMultilevel"/>
    <w:tmpl w:val="4A2A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D4917"/>
    <w:multiLevelType w:val="hybridMultilevel"/>
    <w:tmpl w:val="5EDCB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85E9B"/>
    <w:multiLevelType w:val="hybridMultilevel"/>
    <w:tmpl w:val="09CAEAD4"/>
    <w:lvl w:ilvl="0" w:tplc="36060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BF5D67"/>
    <w:multiLevelType w:val="hybridMultilevel"/>
    <w:tmpl w:val="4F92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62247"/>
    <w:multiLevelType w:val="multilevel"/>
    <w:tmpl w:val="77FE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6E1EAA"/>
    <w:multiLevelType w:val="multilevel"/>
    <w:tmpl w:val="21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5927"/>
    <w:multiLevelType w:val="hybridMultilevel"/>
    <w:tmpl w:val="D4B0F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1B51CE"/>
    <w:multiLevelType w:val="hybridMultilevel"/>
    <w:tmpl w:val="4B44D1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8A49A9"/>
    <w:multiLevelType w:val="hybridMultilevel"/>
    <w:tmpl w:val="A96AFC9E"/>
    <w:lvl w:ilvl="0" w:tplc="0194C64C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41CC8"/>
    <w:multiLevelType w:val="multilevel"/>
    <w:tmpl w:val="10F874BA"/>
    <w:lvl w:ilvl="0">
      <w:start w:val="1"/>
      <w:numFmt w:val="decimal"/>
      <w:pStyle w:val="a1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a2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4D462E83"/>
    <w:multiLevelType w:val="hybridMultilevel"/>
    <w:tmpl w:val="0E26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97BDB"/>
    <w:multiLevelType w:val="hybridMultilevel"/>
    <w:tmpl w:val="C4D8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F5A00"/>
    <w:multiLevelType w:val="hybridMultilevel"/>
    <w:tmpl w:val="D3A2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C29AA"/>
    <w:multiLevelType w:val="hybridMultilevel"/>
    <w:tmpl w:val="74AEB5C2"/>
    <w:lvl w:ilvl="0" w:tplc="3F1EEA0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5D01A77"/>
    <w:multiLevelType w:val="hybridMultilevel"/>
    <w:tmpl w:val="0BCC0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6698F"/>
    <w:multiLevelType w:val="hybridMultilevel"/>
    <w:tmpl w:val="E4CC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27A11"/>
    <w:multiLevelType w:val="hybridMultilevel"/>
    <w:tmpl w:val="4352F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47ED2"/>
    <w:multiLevelType w:val="hybridMultilevel"/>
    <w:tmpl w:val="50B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54ECF"/>
    <w:multiLevelType w:val="hybridMultilevel"/>
    <w:tmpl w:val="FD34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4196"/>
    <w:multiLevelType w:val="hybridMultilevel"/>
    <w:tmpl w:val="E4FC3896"/>
    <w:lvl w:ilvl="0" w:tplc="70502A50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10"/>
  </w:num>
  <w:num w:numId="8">
    <w:abstractNumId w:val="25"/>
  </w:num>
  <w:num w:numId="9">
    <w:abstractNumId w:val="5"/>
  </w:num>
  <w:num w:numId="10">
    <w:abstractNumId w:val="7"/>
  </w:num>
  <w:num w:numId="11">
    <w:abstractNumId w:val="17"/>
  </w:num>
  <w:num w:numId="12">
    <w:abstractNumId w:val="14"/>
  </w:num>
  <w:num w:numId="13">
    <w:abstractNumId w:val="26"/>
  </w:num>
  <w:num w:numId="14">
    <w:abstractNumId w:val="2"/>
  </w:num>
  <w:num w:numId="15">
    <w:abstractNumId w:val="3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8"/>
  </w:num>
  <w:num w:numId="24">
    <w:abstractNumId w:val="0"/>
  </w:num>
  <w:num w:numId="25">
    <w:abstractNumId w:val="16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333"/>
    <w:rsid w:val="0000078B"/>
    <w:rsid w:val="00007F28"/>
    <w:rsid w:val="000129DF"/>
    <w:rsid w:val="00020CF9"/>
    <w:rsid w:val="00024476"/>
    <w:rsid w:val="000256CA"/>
    <w:rsid w:val="0002696D"/>
    <w:rsid w:val="00044C6E"/>
    <w:rsid w:val="000715A9"/>
    <w:rsid w:val="0008138A"/>
    <w:rsid w:val="0008322C"/>
    <w:rsid w:val="00083895"/>
    <w:rsid w:val="00083C35"/>
    <w:rsid w:val="00086073"/>
    <w:rsid w:val="0008640B"/>
    <w:rsid w:val="000901AF"/>
    <w:rsid w:val="00090740"/>
    <w:rsid w:val="0009454B"/>
    <w:rsid w:val="00096941"/>
    <w:rsid w:val="000A0A98"/>
    <w:rsid w:val="000B336B"/>
    <w:rsid w:val="000C09A2"/>
    <w:rsid w:val="000C1966"/>
    <w:rsid w:val="000D08E5"/>
    <w:rsid w:val="000D6116"/>
    <w:rsid w:val="000D7B20"/>
    <w:rsid w:val="000F1B1F"/>
    <w:rsid w:val="000F27E3"/>
    <w:rsid w:val="000F7C40"/>
    <w:rsid w:val="0010640B"/>
    <w:rsid w:val="00107380"/>
    <w:rsid w:val="0010770A"/>
    <w:rsid w:val="001119E1"/>
    <w:rsid w:val="001153AF"/>
    <w:rsid w:val="00115EA4"/>
    <w:rsid w:val="001160DF"/>
    <w:rsid w:val="0012276E"/>
    <w:rsid w:val="001266CE"/>
    <w:rsid w:val="00132B02"/>
    <w:rsid w:val="00133FA8"/>
    <w:rsid w:val="001450DB"/>
    <w:rsid w:val="0014577B"/>
    <w:rsid w:val="00147EF6"/>
    <w:rsid w:val="00151569"/>
    <w:rsid w:val="00152EEF"/>
    <w:rsid w:val="00153BD2"/>
    <w:rsid w:val="00155C1E"/>
    <w:rsid w:val="00155E95"/>
    <w:rsid w:val="001649E3"/>
    <w:rsid w:val="0017322A"/>
    <w:rsid w:val="001739D6"/>
    <w:rsid w:val="00183DCD"/>
    <w:rsid w:val="0018695A"/>
    <w:rsid w:val="001B4492"/>
    <w:rsid w:val="001C2FD7"/>
    <w:rsid w:val="001D10BC"/>
    <w:rsid w:val="001D6FBD"/>
    <w:rsid w:val="001E216F"/>
    <w:rsid w:val="001F0324"/>
    <w:rsid w:val="001F29CC"/>
    <w:rsid w:val="001F3E01"/>
    <w:rsid w:val="001F41CD"/>
    <w:rsid w:val="001F4737"/>
    <w:rsid w:val="001F50EA"/>
    <w:rsid w:val="001F61C5"/>
    <w:rsid w:val="00207F36"/>
    <w:rsid w:val="002102FF"/>
    <w:rsid w:val="0021149E"/>
    <w:rsid w:val="002153CF"/>
    <w:rsid w:val="002215AA"/>
    <w:rsid w:val="00227DE5"/>
    <w:rsid w:val="0023025F"/>
    <w:rsid w:val="00230659"/>
    <w:rsid w:val="00240441"/>
    <w:rsid w:val="002460D3"/>
    <w:rsid w:val="00251620"/>
    <w:rsid w:val="0025341B"/>
    <w:rsid w:val="00266F88"/>
    <w:rsid w:val="00286365"/>
    <w:rsid w:val="002907B0"/>
    <w:rsid w:val="002A0C93"/>
    <w:rsid w:val="002B3D68"/>
    <w:rsid w:val="002B423D"/>
    <w:rsid w:val="002B42B5"/>
    <w:rsid w:val="002C3442"/>
    <w:rsid w:val="002C3499"/>
    <w:rsid w:val="002C4706"/>
    <w:rsid w:val="002D0EA4"/>
    <w:rsid w:val="002D481D"/>
    <w:rsid w:val="002E337C"/>
    <w:rsid w:val="002E3D2B"/>
    <w:rsid w:val="002F68C3"/>
    <w:rsid w:val="003013D2"/>
    <w:rsid w:val="00307630"/>
    <w:rsid w:val="0031090C"/>
    <w:rsid w:val="0031239C"/>
    <w:rsid w:val="0031460F"/>
    <w:rsid w:val="00315BBF"/>
    <w:rsid w:val="00316BED"/>
    <w:rsid w:val="00316E2F"/>
    <w:rsid w:val="00320C1F"/>
    <w:rsid w:val="00327DAB"/>
    <w:rsid w:val="00342150"/>
    <w:rsid w:val="00342A25"/>
    <w:rsid w:val="00346E4C"/>
    <w:rsid w:val="00347C0C"/>
    <w:rsid w:val="003512BF"/>
    <w:rsid w:val="00365DF2"/>
    <w:rsid w:val="003703AD"/>
    <w:rsid w:val="00380B30"/>
    <w:rsid w:val="003823F8"/>
    <w:rsid w:val="00383A94"/>
    <w:rsid w:val="003A105A"/>
    <w:rsid w:val="003A1151"/>
    <w:rsid w:val="003A5759"/>
    <w:rsid w:val="003B41AD"/>
    <w:rsid w:val="003B5E92"/>
    <w:rsid w:val="003B5F94"/>
    <w:rsid w:val="003B6053"/>
    <w:rsid w:val="003B70A0"/>
    <w:rsid w:val="003C2819"/>
    <w:rsid w:val="003D0BB2"/>
    <w:rsid w:val="003D134D"/>
    <w:rsid w:val="003D3EA0"/>
    <w:rsid w:val="003F37DA"/>
    <w:rsid w:val="003F55F9"/>
    <w:rsid w:val="003F7FDF"/>
    <w:rsid w:val="004023EF"/>
    <w:rsid w:val="00410A90"/>
    <w:rsid w:val="0041359E"/>
    <w:rsid w:val="00415955"/>
    <w:rsid w:val="00423DCA"/>
    <w:rsid w:val="00430EEA"/>
    <w:rsid w:val="0043300A"/>
    <w:rsid w:val="00441906"/>
    <w:rsid w:val="00454A1E"/>
    <w:rsid w:val="0045530B"/>
    <w:rsid w:val="004638C9"/>
    <w:rsid w:val="00471E0F"/>
    <w:rsid w:val="00476A18"/>
    <w:rsid w:val="00477F3E"/>
    <w:rsid w:val="004A31DF"/>
    <w:rsid w:val="004A57BF"/>
    <w:rsid w:val="004B219B"/>
    <w:rsid w:val="004B3C08"/>
    <w:rsid w:val="004B3D57"/>
    <w:rsid w:val="004D3D89"/>
    <w:rsid w:val="004D4CEE"/>
    <w:rsid w:val="004D604E"/>
    <w:rsid w:val="004E00C4"/>
    <w:rsid w:val="004E0FA4"/>
    <w:rsid w:val="004E362F"/>
    <w:rsid w:val="004E5829"/>
    <w:rsid w:val="004F16E3"/>
    <w:rsid w:val="004F1CC8"/>
    <w:rsid w:val="004F5F6C"/>
    <w:rsid w:val="00500556"/>
    <w:rsid w:val="005038BD"/>
    <w:rsid w:val="005119D5"/>
    <w:rsid w:val="005213DA"/>
    <w:rsid w:val="005257A3"/>
    <w:rsid w:val="00526635"/>
    <w:rsid w:val="005327CA"/>
    <w:rsid w:val="0053380E"/>
    <w:rsid w:val="00537926"/>
    <w:rsid w:val="00545532"/>
    <w:rsid w:val="00562089"/>
    <w:rsid w:val="005647E1"/>
    <w:rsid w:val="00565C88"/>
    <w:rsid w:val="00565F9A"/>
    <w:rsid w:val="005720C9"/>
    <w:rsid w:val="005723EE"/>
    <w:rsid w:val="00584329"/>
    <w:rsid w:val="0058653E"/>
    <w:rsid w:val="00586D42"/>
    <w:rsid w:val="00592BE9"/>
    <w:rsid w:val="005963A0"/>
    <w:rsid w:val="005A1E85"/>
    <w:rsid w:val="005A7F7C"/>
    <w:rsid w:val="005B1359"/>
    <w:rsid w:val="005B1438"/>
    <w:rsid w:val="005B1EDA"/>
    <w:rsid w:val="005C00B9"/>
    <w:rsid w:val="005C3B1B"/>
    <w:rsid w:val="005C5231"/>
    <w:rsid w:val="005E1E48"/>
    <w:rsid w:val="005E523B"/>
    <w:rsid w:val="005F34F8"/>
    <w:rsid w:val="00602602"/>
    <w:rsid w:val="00610EC7"/>
    <w:rsid w:val="00611524"/>
    <w:rsid w:val="006155D0"/>
    <w:rsid w:val="00615EF6"/>
    <w:rsid w:val="006260B0"/>
    <w:rsid w:val="00632DD2"/>
    <w:rsid w:val="0064373F"/>
    <w:rsid w:val="006444EA"/>
    <w:rsid w:val="00650C6B"/>
    <w:rsid w:val="006634BE"/>
    <w:rsid w:val="006644E5"/>
    <w:rsid w:val="006652A7"/>
    <w:rsid w:val="0067753B"/>
    <w:rsid w:val="00682924"/>
    <w:rsid w:val="0068473D"/>
    <w:rsid w:val="00684B20"/>
    <w:rsid w:val="00695213"/>
    <w:rsid w:val="006959D9"/>
    <w:rsid w:val="006A02B0"/>
    <w:rsid w:val="006A3050"/>
    <w:rsid w:val="006A6820"/>
    <w:rsid w:val="006B20D9"/>
    <w:rsid w:val="006B5298"/>
    <w:rsid w:val="006C38E5"/>
    <w:rsid w:val="006C79B1"/>
    <w:rsid w:val="006D2205"/>
    <w:rsid w:val="006D30E0"/>
    <w:rsid w:val="006E1F48"/>
    <w:rsid w:val="006E281C"/>
    <w:rsid w:val="006E3B49"/>
    <w:rsid w:val="006F1D8B"/>
    <w:rsid w:val="006F2DC2"/>
    <w:rsid w:val="006F308A"/>
    <w:rsid w:val="006F3AD9"/>
    <w:rsid w:val="006F4E13"/>
    <w:rsid w:val="00700CDB"/>
    <w:rsid w:val="00704FD9"/>
    <w:rsid w:val="007077A4"/>
    <w:rsid w:val="007119B7"/>
    <w:rsid w:val="007135E2"/>
    <w:rsid w:val="00717129"/>
    <w:rsid w:val="0072138E"/>
    <w:rsid w:val="007214D7"/>
    <w:rsid w:val="00723298"/>
    <w:rsid w:val="00723F2D"/>
    <w:rsid w:val="0073734D"/>
    <w:rsid w:val="00744410"/>
    <w:rsid w:val="007446C5"/>
    <w:rsid w:val="00750E69"/>
    <w:rsid w:val="00753AA8"/>
    <w:rsid w:val="0075576F"/>
    <w:rsid w:val="00755F12"/>
    <w:rsid w:val="00756FFF"/>
    <w:rsid w:val="00761230"/>
    <w:rsid w:val="00761EA6"/>
    <w:rsid w:val="007634B8"/>
    <w:rsid w:val="00764500"/>
    <w:rsid w:val="0076562E"/>
    <w:rsid w:val="007675F2"/>
    <w:rsid w:val="007676E4"/>
    <w:rsid w:val="00774D87"/>
    <w:rsid w:val="00782883"/>
    <w:rsid w:val="00784A0F"/>
    <w:rsid w:val="00786D79"/>
    <w:rsid w:val="0078788B"/>
    <w:rsid w:val="00791F2D"/>
    <w:rsid w:val="0079295D"/>
    <w:rsid w:val="0079368B"/>
    <w:rsid w:val="00795E14"/>
    <w:rsid w:val="00796CA8"/>
    <w:rsid w:val="00797AC8"/>
    <w:rsid w:val="007A040D"/>
    <w:rsid w:val="007A49EC"/>
    <w:rsid w:val="007B6AB8"/>
    <w:rsid w:val="007D1438"/>
    <w:rsid w:val="007D610B"/>
    <w:rsid w:val="007D6BD6"/>
    <w:rsid w:val="007E420D"/>
    <w:rsid w:val="007E631B"/>
    <w:rsid w:val="007F5BDF"/>
    <w:rsid w:val="008105E1"/>
    <w:rsid w:val="00816049"/>
    <w:rsid w:val="00817877"/>
    <w:rsid w:val="00821620"/>
    <w:rsid w:val="00823531"/>
    <w:rsid w:val="00825A6C"/>
    <w:rsid w:val="00825DDE"/>
    <w:rsid w:val="008271AA"/>
    <w:rsid w:val="00830A0F"/>
    <w:rsid w:val="008351E7"/>
    <w:rsid w:val="00835EE9"/>
    <w:rsid w:val="008543B0"/>
    <w:rsid w:val="00855318"/>
    <w:rsid w:val="008702EF"/>
    <w:rsid w:val="00871E51"/>
    <w:rsid w:val="00881F04"/>
    <w:rsid w:val="00895E75"/>
    <w:rsid w:val="008A4F11"/>
    <w:rsid w:val="008C591E"/>
    <w:rsid w:val="008D124C"/>
    <w:rsid w:val="008D4523"/>
    <w:rsid w:val="008D4D71"/>
    <w:rsid w:val="008E3D83"/>
    <w:rsid w:val="008E626E"/>
    <w:rsid w:val="008E7ADD"/>
    <w:rsid w:val="008F1C66"/>
    <w:rsid w:val="008F2019"/>
    <w:rsid w:val="008F29FF"/>
    <w:rsid w:val="00904DDC"/>
    <w:rsid w:val="00905E90"/>
    <w:rsid w:val="00905E95"/>
    <w:rsid w:val="00906D51"/>
    <w:rsid w:val="00907E35"/>
    <w:rsid w:val="0092039A"/>
    <w:rsid w:val="0092085C"/>
    <w:rsid w:val="009210CB"/>
    <w:rsid w:val="00923F11"/>
    <w:rsid w:val="00923F7C"/>
    <w:rsid w:val="009266C3"/>
    <w:rsid w:val="00934561"/>
    <w:rsid w:val="00935BA5"/>
    <w:rsid w:val="00945E09"/>
    <w:rsid w:val="009542C3"/>
    <w:rsid w:val="00967592"/>
    <w:rsid w:val="00970320"/>
    <w:rsid w:val="009726DE"/>
    <w:rsid w:val="00973DEB"/>
    <w:rsid w:val="00977089"/>
    <w:rsid w:val="00977934"/>
    <w:rsid w:val="009915B9"/>
    <w:rsid w:val="009942A3"/>
    <w:rsid w:val="00996662"/>
    <w:rsid w:val="009A185C"/>
    <w:rsid w:val="009A1A53"/>
    <w:rsid w:val="009A63E6"/>
    <w:rsid w:val="009A7AE4"/>
    <w:rsid w:val="009B5615"/>
    <w:rsid w:val="009C08B4"/>
    <w:rsid w:val="009C1F77"/>
    <w:rsid w:val="009C4386"/>
    <w:rsid w:val="009C6F18"/>
    <w:rsid w:val="009E6DD3"/>
    <w:rsid w:val="009F2F16"/>
    <w:rsid w:val="00A035E5"/>
    <w:rsid w:val="00A3484E"/>
    <w:rsid w:val="00A4044A"/>
    <w:rsid w:val="00A418C0"/>
    <w:rsid w:val="00A41AEF"/>
    <w:rsid w:val="00A43CED"/>
    <w:rsid w:val="00A44594"/>
    <w:rsid w:val="00A51A6E"/>
    <w:rsid w:val="00A54B15"/>
    <w:rsid w:val="00A66146"/>
    <w:rsid w:val="00A733D6"/>
    <w:rsid w:val="00A77C99"/>
    <w:rsid w:val="00A879F0"/>
    <w:rsid w:val="00AA023C"/>
    <w:rsid w:val="00AA047D"/>
    <w:rsid w:val="00AA54F3"/>
    <w:rsid w:val="00AA5FF4"/>
    <w:rsid w:val="00AB253A"/>
    <w:rsid w:val="00AC6145"/>
    <w:rsid w:val="00AE0162"/>
    <w:rsid w:val="00AE03A1"/>
    <w:rsid w:val="00AE1835"/>
    <w:rsid w:val="00AE2865"/>
    <w:rsid w:val="00AF0484"/>
    <w:rsid w:val="00AF1811"/>
    <w:rsid w:val="00AF1EDB"/>
    <w:rsid w:val="00AF7380"/>
    <w:rsid w:val="00B12AE4"/>
    <w:rsid w:val="00B12E59"/>
    <w:rsid w:val="00B17DC9"/>
    <w:rsid w:val="00B21F63"/>
    <w:rsid w:val="00B22619"/>
    <w:rsid w:val="00B2588C"/>
    <w:rsid w:val="00B306D8"/>
    <w:rsid w:val="00B30A33"/>
    <w:rsid w:val="00B30C64"/>
    <w:rsid w:val="00B3534B"/>
    <w:rsid w:val="00B406A3"/>
    <w:rsid w:val="00B40A0B"/>
    <w:rsid w:val="00B454A8"/>
    <w:rsid w:val="00B5029C"/>
    <w:rsid w:val="00B54D0D"/>
    <w:rsid w:val="00B54FDE"/>
    <w:rsid w:val="00B57C95"/>
    <w:rsid w:val="00B61A65"/>
    <w:rsid w:val="00B71A4B"/>
    <w:rsid w:val="00B73063"/>
    <w:rsid w:val="00B73118"/>
    <w:rsid w:val="00B80048"/>
    <w:rsid w:val="00B82376"/>
    <w:rsid w:val="00B83CE3"/>
    <w:rsid w:val="00B879D1"/>
    <w:rsid w:val="00B90B67"/>
    <w:rsid w:val="00BA1353"/>
    <w:rsid w:val="00BA179E"/>
    <w:rsid w:val="00BA41E6"/>
    <w:rsid w:val="00BA4E60"/>
    <w:rsid w:val="00BB334E"/>
    <w:rsid w:val="00BB348C"/>
    <w:rsid w:val="00BB37D6"/>
    <w:rsid w:val="00BC1155"/>
    <w:rsid w:val="00BC42BC"/>
    <w:rsid w:val="00BC717E"/>
    <w:rsid w:val="00BC7D15"/>
    <w:rsid w:val="00BD01A5"/>
    <w:rsid w:val="00BF2883"/>
    <w:rsid w:val="00C01801"/>
    <w:rsid w:val="00C12D54"/>
    <w:rsid w:val="00C342FD"/>
    <w:rsid w:val="00C36575"/>
    <w:rsid w:val="00C40D04"/>
    <w:rsid w:val="00C455C4"/>
    <w:rsid w:val="00C458BB"/>
    <w:rsid w:val="00C4623D"/>
    <w:rsid w:val="00C56527"/>
    <w:rsid w:val="00C571F6"/>
    <w:rsid w:val="00C6409A"/>
    <w:rsid w:val="00C64900"/>
    <w:rsid w:val="00C67303"/>
    <w:rsid w:val="00C67D08"/>
    <w:rsid w:val="00C7407A"/>
    <w:rsid w:val="00C74BF6"/>
    <w:rsid w:val="00C84B71"/>
    <w:rsid w:val="00C87188"/>
    <w:rsid w:val="00C948C4"/>
    <w:rsid w:val="00C94C4A"/>
    <w:rsid w:val="00C97FAB"/>
    <w:rsid w:val="00CA0363"/>
    <w:rsid w:val="00CA2944"/>
    <w:rsid w:val="00CB79A3"/>
    <w:rsid w:val="00CC476D"/>
    <w:rsid w:val="00CE01BE"/>
    <w:rsid w:val="00CE5246"/>
    <w:rsid w:val="00CE6EA3"/>
    <w:rsid w:val="00CF32CF"/>
    <w:rsid w:val="00CF3407"/>
    <w:rsid w:val="00CF4DF6"/>
    <w:rsid w:val="00CF629B"/>
    <w:rsid w:val="00D0110C"/>
    <w:rsid w:val="00D0319C"/>
    <w:rsid w:val="00D23C63"/>
    <w:rsid w:val="00D23E16"/>
    <w:rsid w:val="00D2557B"/>
    <w:rsid w:val="00D2713B"/>
    <w:rsid w:val="00D47212"/>
    <w:rsid w:val="00D47FF1"/>
    <w:rsid w:val="00D53C72"/>
    <w:rsid w:val="00D60955"/>
    <w:rsid w:val="00D60C21"/>
    <w:rsid w:val="00D66B2C"/>
    <w:rsid w:val="00D70BB4"/>
    <w:rsid w:val="00D76F23"/>
    <w:rsid w:val="00D80109"/>
    <w:rsid w:val="00D805BF"/>
    <w:rsid w:val="00D831A6"/>
    <w:rsid w:val="00D87581"/>
    <w:rsid w:val="00D9500F"/>
    <w:rsid w:val="00DA191C"/>
    <w:rsid w:val="00DA2149"/>
    <w:rsid w:val="00DB42B7"/>
    <w:rsid w:val="00DB579D"/>
    <w:rsid w:val="00DC02B5"/>
    <w:rsid w:val="00DC2170"/>
    <w:rsid w:val="00DC31D2"/>
    <w:rsid w:val="00DC3386"/>
    <w:rsid w:val="00DC34FA"/>
    <w:rsid w:val="00DC38C9"/>
    <w:rsid w:val="00DC7F61"/>
    <w:rsid w:val="00DD1815"/>
    <w:rsid w:val="00DD615B"/>
    <w:rsid w:val="00DE2611"/>
    <w:rsid w:val="00DE5791"/>
    <w:rsid w:val="00DE5929"/>
    <w:rsid w:val="00DF15A5"/>
    <w:rsid w:val="00DF4D78"/>
    <w:rsid w:val="00DF6CE3"/>
    <w:rsid w:val="00E10D6E"/>
    <w:rsid w:val="00E11D95"/>
    <w:rsid w:val="00E16667"/>
    <w:rsid w:val="00E25937"/>
    <w:rsid w:val="00E3251C"/>
    <w:rsid w:val="00E37A67"/>
    <w:rsid w:val="00E456BE"/>
    <w:rsid w:val="00E516EF"/>
    <w:rsid w:val="00E630A2"/>
    <w:rsid w:val="00E64333"/>
    <w:rsid w:val="00E7190F"/>
    <w:rsid w:val="00E81F1A"/>
    <w:rsid w:val="00E8608A"/>
    <w:rsid w:val="00E87494"/>
    <w:rsid w:val="00E95215"/>
    <w:rsid w:val="00EA079B"/>
    <w:rsid w:val="00EA2F69"/>
    <w:rsid w:val="00EB2869"/>
    <w:rsid w:val="00EB4790"/>
    <w:rsid w:val="00EB4E83"/>
    <w:rsid w:val="00EB7619"/>
    <w:rsid w:val="00EC110E"/>
    <w:rsid w:val="00EC1949"/>
    <w:rsid w:val="00EC77EB"/>
    <w:rsid w:val="00ED21A9"/>
    <w:rsid w:val="00ED4384"/>
    <w:rsid w:val="00ED5A2D"/>
    <w:rsid w:val="00EE08A5"/>
    <w:rsid w:val="00EE0E49"/>
    <w:rsid w:val="00EE50E5"/>
    <w:rsid w:val="00EF1AA6"/>
    <w:rsid w:val="00EF3B7D"/>
    <w:rsid w:val="00EF49FA"/>
    <w:rsid w:val="00F01063"/>
    <w:rsid w:val="00F07122"/>
    <w:rsid w:val="00F32EA1"/>
    <w:rsid w:val="00F33C42"/>
    <w:rsid w:val="00F4456F"/>
    <w:rsid w:val="00F45D83"/>
    <w:rsid w:val="00F47E78"/>
    <w:rsid w:val="00F502F4"/>
    <w:rsid w:val="00F50CDE"/>
    <w:rsid w:val="00F54526"/>
    <w:rsid w:val="00F5623D"/>
    <w:rsid w:val="00F62686"/>
    <w:rsid w:val="00F701F8"/>
    <w:rsid w:val="00F70AD8"/>
    <w:rsid w:val="00F71935"/>
    <w:rsid w:val="00F73795"/>
    <w:rsid w:val="00F73980"/>
    <w:rsid w:val="00F74AFF"/>
    <w:rsid w:val="00F811C6"/>
    <w:rsid w:val="00F824CA"/>
    <w:rsid w:val="00F82D84"/>
    <w:rsid w:val="00F8498D"/>
    <w:rsid w:val="00F84EBC"/>
    <w:rsid w:val="00F85C4C"/>
    <w:rsid w:val="00F91004"/>
    <w:rsid w:val="00F9326D"/>
    <w:rsid w:val="00F93813"/>
    <w:rsid w:val="00F94A0B"/>
    <w:rsid w:val="00FA6485"/>
    <w:rsid w:val="00FA7E26"/>
    <w:rsid w:val="00FB41F5"/>
    <w:rsid w:val="00FC0375"/>
    <w:rsid w:val="00FC4A2B"/>
    <w:rsid w:val="00FE5A66"/>
    <w:rsid w:val="00FE712B"/>
    <w:rsid w:val="00FE7DBF"/>
    <w:rsid w:val="00FF1C3C"/>
    <w:rsid w:val="00FF37C9"/>
    <w:rsid w:val="00FF4E86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A54F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30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"/>
    <w:basedOn w:val="a3"/>
    <w:link w:val="a9"/>
    <w:qFormat/>
    <w:rsid w:val="002C34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Знак"/>
    <w:basedOn w:val="a4"/>
    <w:link w:val="a8"/>
    <w:rsid w:val="002C3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4"/>
    <w:rsid w:val="000B336B"/>
    <w:rPr>
      <w:rFonts w:cs="Times New Roman"/>
      <w:color w:val="0000FF"/>
      <w:u w:val="single"/>
    </w:rPr>
  </w:style>
  <w:style w:type="character" w:customStyle="1" w:styleId="s1">
    <w:name w:val="s1"/>
    <w:rsid w:val="00EE50E5"/>
  </w:style>
  <w:style w:type="paragraph" w:customStyle="1" w:styleId="Default">
    <w:name w:val="Default"/>
    <w:rsid w:val="0052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Дата1"/>
    <w:uiPriority w:val="99"/>
    <w:rsid w:val="001F41CD"/>
    <w:rPr>
      <w:rFonts w:cs="Times New Roman"/>
    </w:rPr>
  </w:style>
  <w:style w:type="paragraph" w:customStyle="1" w:styleId="11">
    <w:name w:val="Знак1"/>
    <w:basedOn w:val="a3"/>
    <w:rsid w:val="00C84B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3"/>
    <w:uiPriority w:val="99"/>
    <w:rsid w:val="008A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3"/>
    <w:link w:val="ad"/>
    <w:uiPriority w:val="34"/>
    <w:qFormat/>
    <w:rsid w:val="001450DB"/>
    <w:pPr>
      <w:ind w:left="720"/>
      <w:contextualSpacing/>
    </w:pPr>
  </w:style>
  <w:style w:type="character" w:styleId="ae">
    <w:name w:val="Strong"/>
    <w:uiPriority w:val="22"/>
    <w:qFormat/>
    <w:rsid w:val="003D0BB2"/>
    <w:rPr>
      <w:b/>
      <w:bCs/>
    </w:rPr>
  </w:style>
  <w:style w:type="character" w:customStyle="1" w:styleId="c0">
    <w:name w:val="c0"/>
    <w:basedOn w:val="a4"/>
    <w:rsid w:val="003823F8"/>
  </w:style>
  <w:style w:type="character" w:customStyle="1" w:styleId="ad">
    <w:name w:val="Абзац списка Знак"/>
    <w:link w:val="ac"/>
    <w:rsid w:val="005723EE"/>
  </w:style>
  <w:style w:type="paragraph" w:styleId="af">
    <w:name w:val="No Spacing"/>
    <w:link w:val="af0"/>
    <w:uiPriority w:val="1"/>
    <w:qFormat/>
    <w:rsid w:val="00F32E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nnotation2">
    <w:name w:val="annotation2"/>
    <w:basedOn w:val="a3"/>
    <w:rsid w:val="003C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3"/>
    <w:link w:val="af2"/>
    <w:uiPriority w:val="99"/>
    <w:semiHidden/>
    <w:unhideWhenUsed/>
    <w:rsid w:val="00B1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B12E59"/>
    <w:rPr>
      <w:rFonts w:ascii="Tahoma" w:hAnsi="Tahoma" w:cs="Tahoma"/>
      <w:sz w:val="16"/>
      <w:szCs w:val="16"/>
    </w:rPr>
  </w:style>
  <w:style w:type="paragraph" w:customStyle="1" w:styleId="af3">
    <w:name w:val="абзац"/>
    <w:basedOn w:val="a3"/>
    <w:link w:val="af4"/>
    <w:qFormat/>
    <w:rsid w:val="00973D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абзац Знак"/>
    <w:link w:val="af3"/>
    <w:rsid w:val="00973DEB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2)"/>
    <w:basedOn w:val="a3"/>
    <w:rsid w:val="0064373F"/>
    <w:pPr>
      <w:tabs>
        <w:tab w:val="left" w:pos="851"/>
        <w:tab w:val="left" w:pos="1134"/>
      </w:tabs>
      <w:suppressAutoHyphens/>
      <w:spacing w:before="60" w:after="0" w:line="10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4z0">
    <w:name w:val="WW8Num4z0"/>
    <w:rsid w:val="0064373F"/>
  </w:style>
  <w:style w:type="paragraph" w:customStyle="1" w:styleId="12">
    <w:name w:val="Абзац списка1"/>
    <w:basedOn w:val="a3"/>
    <w:rsid w:val="0064373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3"/>
    <w:link w:val="af6"/>
    <w:rsid w:val="006C79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f6">
    <w:name w:val="Подзаголовок Знак"/>
    <w:basedOn w:val="a4"/>
    <w:link w:val="af5"/>
    <w:rsid w:val="006C79B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f7">
    <w:name w:val="текст таб"/>
    <w:basedOn w:val="a3"/>
    <w:link w:val="af8"/>
    <w:qFormat/>
    <w:rsid w:val="00477F3E"/>
    <w:pPr>
      <w:tabs>
        <w:tab w:val="left" w:pos="851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таб Знак"/>
    <w:basedOn w:val="a4"/>
    <w:link w:val="af7"/>
    <w:rsid w:val="00477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3"/>
    <w:link w:val="afa"/>
    <w:rsid w:val="002B3D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4"/>
    <w:link w:val="af9"/>
    <w:rsid w:val="002B3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3"/>
    <w:uiPriority w:val="1"/>
    <w:qFormat/>
    <w:rsid w:val="00723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b">
    <w:name w:val="название"/>
    <w:basedOn w:val="a3"/>
    <w:link w:val="afc"/>
    <w:qFormat/>
    <w:rsid w:val="00723F2D"/>
    <w:pPr>
      <w:tabs>
        <w:tab w:val="left" w:pos="3828"/>
        <w:tab w:val="left" w:pos="4395"/>
        <w:tab w:val="left" w:pos="4678"/>
      </w:tabs>
      <w:spacing w:after="36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link w:val="afb"/>
    <w:rsid w:val="00723F2D"/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Абзац"/>
    <w:basedOn w:val="a3"/>
    <w:next w:val="a3"/>
    <w:qFormat/>
    <w:rsid w:val="00753AA8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3"/>
    <w:link w:val="aff"/>
    <w:uiPriority w:val="99"/>
    <w:unhideWhenUsed/>
    <w:rsid w:val="007135E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Верхний колонтитул Знак"/>
    <w:basedOn w:val="a4"/>
    <w:link w:val="afe"/>
    <w:uiPriority w:val="99"/>
    <w:rsid w:val="00713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3"/>
    <w:uiPriority w:val="99"/>
    <w:unhideWhenUsed/>
    <w:rsid w:val="007135E2"/>
    <w:pPr>
      <w:numPr>
        <w:numId w:val="24"/>
      </w:numPr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3"/>
    <w:link w:val="aff0"/>
    <w:qFormat/>
    <w:rsid w:val="007135E2"/>
    <w:pPr>
      <w:numPr>
        <w:ilvl w:val="1"/>
        <w:numId w:val="25"/>
      </w:numPr>
      <w:tabs>
        <w:tab w:val="left" w:pos="993"/>
      </w:tabs>
      <w:spacing w:before="60" w:after="0" w:line="240" w:lineRule="auto"/>
      <w:ind w:left="0"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1"/>
    <w:basedOn w:val="a2"/>
    <w:qFormat/>
    <w:rsid w:val="007135E2"/>
    <w:pPr>
      <w:numPr>
        <w:ilvl w:val="2"/>
      </w:numPr>
      <w:tabs>
        <w:tab w:val="clear" w:pos="993"/>
        <w:tab w:val="left" w:pos="851"/>
        <w:tab w:val="num" w:pos="2160"/>
      </w:tabs>
      <w:ind w:left="2160" w:hanging="1146"/>
    </w:pPr>
    <w:rPr>
      <w:sz w:val="28"/>
      <w:szCs w:val="28"/>
    </w:rPr>
  </w:style>
  <w:style w:type="paragraph" w:customStyle="1" w:styleId="a1">
    <w:name w:val="пункты"/>
    <w:basedOn w:val="a3"/>
    <w:link w:val="aff1"/>
    <w:qFormat/>
    <w:rsid w:val="007135E2"/>
    <w:pPr>
      <w:numPr>
        <w:numId w:val="25"/>
      </w:numPr>
      <w:tabs>
        <w:tab w:val="left" w:pos="426"/>
        <w:tab w:val="left" w:pos="1560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0">
    <w:name w:val="подпункт Знак"/>
    <w:basedOn w:val="a4"/>
    <w:link w:val="a2"/>
    <w:rsid w:val="00713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пункты Знак"/>
    <w:basedOn w:val="a4"/>
    <w:link w:val="a1"/>
    <w:rsid w:val="007135E2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0">
    <w:name w:val="дефис"/>
    <w:basedOn w:val="a3"/>
    <w:link w:val="aff2"/>
    <w:qFormat/>
    <w:rsid w:val="007135E2"/>
    <w:pPr>
      <w:numPr>
        <w:numId w:val="26"/>
      </w:numPr>
      <w:tabs>
        <w:tab w:val="left" w:pos="284"/>
        <w:tab w:val="num" w:pos="360"/>
      </w:tabs>
      <w:spacing w:before="60"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aff2">
    <w:name w:val="дефис Знак"/>
    <w:basedOn w:val="a4"/>
    <w:link w:val="a0"/>
    <w:rsid w:val="007135E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formattext">
    <w:name w:val="formattext"/>
    <w:basedOn w:val="a3"/>
    <w:rsid w:val="0074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4"/>
    <w:link w:val="af"/>
    <w:uiPriority w:val="1"/>
    <w:rsid w:val="00B83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текстТаб"/>
    <w:basedOn w:val="a3"/>
    <w:link w:val="aff4"/>
    <w:qFormat/>
    <w:rsid w:val="00B83CE3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текстТаб Знак"/>
    <w:link w:val="aff3"/>
    <w:rsid w:val="00B83C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13" Type="http://schemas.openxmlformats.org/officeDocument/2006/relationships/hyperlink" Target="https://multiurok.ru" TargetMode="External"/><Relationship Id="rId18" Type="http://schemas.openxmlformats.org/officeDocument/2006/relationships/hyperlink" Target="https://multiurok.ru/files/kontrolno-izmeritelnye-material-po-muzyke-5-klass.html" TargetMode="External"/><Relationship Id="rId26" Type="http://schemas.openxmlformats.org/officeDocument/2006/relationships/hyperlink" Target="https://infourok.ru/backOffice/achievement" TargetMode="External"/><Relationship Id="rId39" Type="http://schemas.openxmlformats.org/officeDocument/2006/relationships/hyperlink" Target="https://vk.com/club1880713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strategii-raboty-s-odaryonnymi-detmi-v-ramkah-proekta-shkolnaya-akademiya-nauk-4223997.html" TargetMode="External"/><Relationship Id="rId34" Type="http://schemas.openxmlformats.org/officeDocument/2006/relationships/hyperlink" Target="https://edupres.ru/detsad/raznoe/file/31447-kak-razvivat-rech-rebenka-10-pravil" TargetMode="External"/><Relationship Id="rId42" Type="http://schemas.openxmlformats.org/officeDocument/2006/relationships/hyperlink" Target="https://ddut.vsevobr.ru/meropriyatiya/olimpiady/" TargetMode="External"/><Relationship Id="rId7" Type="http://schemas.openxmlformats.org/officeDocument/2006/relationships/hyperlink" Target="https://znanio.ru" TargetMode="External"/><Relationship Id="rId12" Type="http://schemas.openxmlformats.org/officeDocument/2006/relationships/hyperlink" Target="https://multiurok.ru/" TargetMode="External"/><Relationship Id="rId17" Type="http://schemas.openxmlformats.org/officeDocument/2006/relationships/hyperlink" Target="https://multiurok.ru/index.php/blog/rechevaia-kultura-pedagoga.html" TargetMode="External"/><Relationship Id="rId25" Type="http://schemas.openxmlformats.org/officeDocument/2006/relationships/hyperlink" Target="https://infourok.ru/user/korkina-irina-nikolaevna/progress" TargetMode="External"/><Relationship Id="rId33" Type="http://schemas.openxmlformats.org/officeDocument/2006/relationships/hyperlink" Target="http://pedgorizont.ru" TargetMode="External"/><Relationship Id="rId38" Type="http://schemas.openxmlformats.org/officeDocument/2006/relationships/hyperlink" Target="https://www.instagram.com/madoy.dskv35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kontrolno-izmeritelnye-material-po-muzyke-5-klas-1.html" TargetMode="External"/><Relationship Id="rId20" Type="http://schemas.openxmlformats.org/officeDocument/2006/relationships/hyperlink" Target="https://vsev7.vsevobr.ru/index.php?option=com_content&amp;view" TargetMode="External"/><Relationship Id="rId29" Type="http://schemas.openxmlformats.org/officeDocument/2006/relationships/hyperlink" Target="https://infourok.ru/otkrytyj-urok-krestovye-pohody-4244340.html" TargetMode="External"/><Relationship Id="rId41" Type="http://schemas.openxmlformats.org/officeDocument/2006/relationships/hyperlink" Target="https://ddut.vsevobr.ru/meropriyatiya/olimpiad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11" Type="http://schemas.openxmlformats.org/officeDocument/2006/relationships/hyperlink" Target="https://multiurok.ru/" TargetMode="External"/><Relationship Id="rId24" Type="http://schemas.openxmlformats.org/officeDocument/2006/relationships/hyperlink" Target="https://konspekteka.ru/ktp-po-geografii-dlja-6-klassa-s-ispolzovaniem-steam-tehnologij/" TargetMode="External"/><Relationship Id="rId32" Type="http://schemas.openxmlformats.org/officeDocument/2006/relationships/hyperlink" Target="https://infourok.ru/nod-po-konstruirovaniyu-goncharnaya-masterskaya-starshaya-gruppa-4318229.html" TargetMode="External"/><Relationship Id="rId37" Type="http://schemas.openxmlformats.org/officeDocument/2006/relationships/hyperlink" Target="https://vk.com/35detsadik" TargetMode="External"/><Relationship Id="rId40" Type="http://schemas.openxmlformats.org/officeDocument/2006/relationships/hyperlink" Target="https://vk.com/club18807138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larrissa37/files" TargetMode="External"/><Relationship Id="rId23" Type="http://schemas.openxmlformats.org/officeDocument/2006/relationships/hyperlink" Target="https://&#1091;&#1088;&#1086;&#1082;.&#1088;&#1092;/library_kids/proektnaya_rabota_po_anglijskomu_yaziku_the_gentle_a_151111.html" TargetMode="External"/><Relationship Id="rId28" Type="http://schemas.openxmlformats.org/officeDocument/2006/relationships/hyperlink" Target="https://multiurok.ru/files/metodicheskie-rekomendatsii-puti-povysheniia-kache.html" TargetMode="External"/><Relationship Id="rId36" Type="http://schemas.openxmlformats.org/officeDocument/2006/relationships/hyperlink" Target="https://vk.com/dskv35" TargetMode="External"/><Relationship Id="rId10" Type="http://schemas.openxmlformats.org/officeDocument/2006/relationships/hyperlink" Target="https://checklink.mail.ru/proxy?es=JU6hZs4%2BrdPbbkRvj%2BTuuXP%2BlMSA38tr3ebWqGRnSjI%3D&amp;egid=vqGcZiitloLcsWnjYQoD%2FaOe2Rpqhncu7PDC2lHawc8%3D&amp;url=https%3A%2F%2Fclick.mail.ru%2Fredir%3Fu%3Dhttps%253A%252F%252Fmultiurok.ru%252Ffiles%252Figry-na-urokakh-literatury.html%26c%3Dswm%26r%3Dhttp%26o%3Dmail%26v%3D2%26s%3D3bb43c23c7b5725a&amp;uidl=15897859711672317578&amp;from=nata_vav55%40mail.ru&amp;to=" TargetMode="External"/><Relationship Id="rId19" Type="http://schemas.openxmlformats.org/officeDocument/2006/relationships/hyperlink" Target="https://multiurok.ru/files/osnovnye-etapy-deiatelnosti-pri-vvedenii-stratovog.html" TargetMode="External"/><Relationship Id="rId31" Type="http://schemas.openxmlformats.org/officeDocument/2006/relationships/hyperlink" Target="https://infourok.ru/programma-kursa-vneurochnoy-deyatelnosti-issleduyu-i-poznayu-angliyskiy-klass-3833400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" TargetMode="External"/><Relationship Id="rId14" Type="http://schemas.openxmlformats.org/officeDocument/2006/relationships/hyperlink" Target="https://multiurok.ru/blog" TargetMode="External"/><Relationship Id="rId22" Type="http://schemas.openxmlformats.org/officeDocument/2006/relationships/hyperlink" Target="https://&#1091;&#1088;&#1086;&#1082;.&#1088;&#1092;/library_kids/gorod_budushego_vzglyad_sovremennogo_pokoleniya_171426.html" TargetMode="External"/><Relationship Id="rId27" Type="http://schemas.openxmlformats.org/officeDocument/2006/relationships/hyperlink" Target="https://infourok.ru/strategii-raboty-s-odaryonnymi-detmi-v-ramkah-proekta-shkolnaya-akademiya-nauk-4223997.html" TargetMode="External"/><Relationship Id="rId30" Type="http://schemas.openxmlformats.org/officeDocument/2006/relationships/hyperlink" Target="https://infourok.ru/programma-kursa-vneurochnoy-deyatelnosti-socialnoy-napravlennosti-s-klasse-moya-professiya-3833386.html" TargetMode="External"/><Relationship Id="rId35" Type="http://schemas.openxmlformats.org/officeDocument/2006/relationships/hyperlink" Target="http://2019.vospitately.ru/publikacii-vospitateley/oktyabr/no-5492-scenariy-sportivnogo-prazdnika-den-zdorovya/" TargetMode="External"/><Relationship Id="rId43" Type="http://schemas.openxmlformats.org/officeDocument/2006/relationships/hyperlink" Target="https://ddut.vsevobr.ru/meropriyatiya/olimpiady-arhiv-14-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8557D-C894-4154-9B49-5D9F9FC9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89</Pages>
  <Words>16850</Words>
  <Characters>96045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Наталия</cp:lastModifiedBy>
  <cp:revision>24</cp:revision>
  <cp:lastPrinted>2018-06-15T11:53:00Z</cp:lastPrinted>
  <dcterms:created xsi:type="dcterms:W3CDTF">2020-06-08T07:07:00Z</dcterms:created>
  <dcterms:modified xsi:type="dcterms:W3CDTF">2021-01-21T19:09:00Z</dcterms:modified>
</cp:coreProperties>
</file>